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9" w:rsidRPr="00D7558B" w:rsidRDefault="00745DE9" w:rsidP="001A4D25">
      <w:pPr>
        <w:ind w:left="-567" w:right="-142" w:firstLine="567"/>
        <w:jc w:val="center"/>
        <w:rPr>
          <w:b/>
          <w:sz w:val="21"/>
          <w:szCs w:val="21"/>
        </w:rPr>
      </w:pPr>
      <w:r w:rsidRPr="00D7558B">
        <w:rPr>
          <w:b/>
          <w:sz w:val="21"/>
          <w:szCs w:val="21"/>
        </w:rPr>
        <w:t>ДОГОВОР КУПЛИ-ПРОДАЖИ</w:t>
      </w:r>
    </w:p>
    <w:p w:rsidR="00745DE9" w:rsidRPr="00D7558B" w:rsidRDefault="00745DE9" w:rsidP="001A4D25">
      <w:pPr>
        <w:ind w:left="-567" w:right="-142" w:firstLine="567"/>
        <w:jc w:val="both"/>
        <w:rPr>
          <w:b/>
          <w:sz w:val="21"/>
          <w:szCs w:val="21"/>
          <w:shd w:val="clear" w:color="auto" w:fill="FFFFFF"/>
        </w:rPr>
      </w:pPr>
    </w:p>
    <w:p w:rsidR="00497D94" w:rsidRPr="00D7558B" w:rsidRDefault="00497D94" w:rsidP="00497D94">
      <w:pPr>
        <w:ind w:left="-567" w:right="-142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  <w:shd w:val="clear" w:color="auto" w:fill="FFFFFF"/>
        </w:rPr>
        <w:t>Город Саяногорск  Республика Хакасия</w:t>
      </w:r>
    </w:p>
    <w:p w:rsidR="00497D94" w:rsidRPr="00D7558B" w:rsidRDefault="007E7683" w:rsidP="00497D94">
      <w:pPr>
        <w:ind w:left="-567" w:right="-142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  <w:shd w:val="clear" w:color="auto" w:fill="FFFFFF"/>
        </w:rPr>
        <w:t>«____»  ________________ 2016 года</w:t>
      </w:r>
    </w:p>
    <w:p w:rsidR="00D972A8" w:rsidRPr="00D7558B" w:rsidRDefault="00D972A8" w:rsidP="00E21C24">
      <w:pPr>
        <w:ind w:left="-567" w:right="-142" w:firstLine="567"/>
        <w:jc w:val="both"/>
        <w:rPr>
          <w:sz w:val="21"/>
          <w:szCs w:val="21"/>
        </w:rPr>
      </w:pPr>
    </w:p>
    <w:p w:rsidR="00745DE9" w:rsidRPr="00D7558B" w:rsidRDefault="00497D94" w:rsidP="00E21C24">
      <w:pPr>
        <w:ind w:left="-567" w:firstLine="567"/>
        <w:jc w:val="both"/>
        <w:rPr>
          <w:bCs/>
          <w:sz w:val="21"/>
          <w:szCs w:val="21"/>
        </w:rPr>
      </w:pPr>
      <w:r w:rsidRPr="00D7558B">
        <w:rPr>
          <w:sz w:val="21"/>
          <w:szCs w:val="21"/>
        </w:rPr>
        <w:t>Я</w:t>
      </w:r>
      <w:r w:rsidR="00745DE9" w:rsidRPr="00D7558B">
        <w:rPr>
          <w:sz w:val="21"/>
          <w:szCs w:val="21"/>
        </w:rPr>
        <w:t xml:space="preserve">, </w:t>
      </w:r>
      <w:r w:rsidR="00D164DC" w:rsidRPr="00D7558B">
        <w:rPr>
          <w:sz w:val="21"/>
          <w:szCs w:val="21"/>
        </w:rPr>
        <w:t>граждан</w:t>
      </w:r>
      <w:r w:rsidR="007E7683" w:rsidRPr="00D7558B">
        <w:rPr>
          <w:sz w:val="21"/>
          <w:szCs w:val="21"/>
        </w:rPr>
        <w:t>ин</w:t>
      </w:r>
      <w:r w:rsidR="00D164DC" w:rsidRPr="00D7558B">
        <w:rPr>
          <w:sz w:val="21"/>
          <w:szCs w:val="21"/>
        </w:rPr>
        <w:t xml:space="preserve"> Российской Федерации, </w:t>
      </w:r>
      <w:r w:rsidR="007E7683" w:rsidRPr="00D7558B">
        <w:rPr>
          <w:sz w:val="21"/>
          <w:szCs w:val="21"/>
        </w:rPr>
        <w:t>Басков Владимир Всеволодович</w:t>
      </w:r>
      <w:r w:rsidRPr="00D7558B">
        <w:rPr>
          <w:b/>
          <w:bCs/>
          <w:color w:val="000000"/>
          <w:sz w:val="21"/>
          <w:szCs w:val="21"/>
        </w:rPr>
        <w:t xml:space="preserve">, </w:t>
      </w:r>
      <w:r w:rsidR="007E7683" w:rsidRPr="00D7558B">
        <w:rPr>
          <w:bCs/>
          <w:color w:val="000000"/>
          <w:sz w:val="21"/>
          <w:szCs w:val="21"/>
        </w:rPr>
        <w:t>08</w:t>
      </w:r>
      <w:r w:rsidR="00C318F6" w:rsidRPr="00D7558B">
        <w:rPr>
          <w:color w:val="000000"/>
          <w:sz w:val="21"/>
          <w:szCs w:val="21"/>
        </w:rPr>
        <w:t xml:space="preserve"> </w:t>
      </w:r>
      <w:r w:rsidR="007E7683" w:rsidRPr="00D7558B">
        <w:rPr>
          <w:color w:val="000000"/>
          <w:sz w:val="21"/>
          <w:szCs w:val="21"/>
        </w:rPr>
        <w:t>ма</w:t>
      </w:r>
      <w:r w:rsidR="00C318F6" w:rsidRPr="00D7558B">
        <w:rPr>
          <w:color w:val="000000"/>
          <w:sz w:val="21"/>
          <w:szCs w:val="21"/>
        </w:rPr>
        <w:t>я</w:t>
      </w:r>
      <w:r w:rsidRPr="00D7558B">
        <w:rPr>
          <w:color w:val="000000"/>
          <w:sz w:val="21"/>
          <w:szCs w:val="21"/>
        </w:rPr>
        <w:t xml:space="preserve"> 19</w:t>
      </w:r>
      <w:r w:rsidR="00C318F6" w:rsidRPr="00D7558B">
        <w:rPr>
          <w:color w:val="000000"/>
          <w:sz w:val="21"/>
          <w:szCs w:val="21"/>
        </w:rPr>
        <w:t>6</w:t>
      </w:r>
      <w:r w:rsidR="007E7683" w:rsidRPr="00D7558B">
        <w:rPr>
          <w:color w:val="000000"/>
          <w:sz w:val="21"/>
          <w:szCs w:val="21"/>
        </w:rPr>
        <w:t>0</w:t>
      </w:r>
      <w:r w:rsidRPr="00D7558B">
        <w:rPr>
          <w:color w:val="000000"/>
          <w:sz w:val="21"/>
          <w:szCs w:val="21"/>
        </w:rPr>
        <w:t xml:space="preserve"> года рождения, имеющ</w:t>
      </w:r>
      <w:r w:rsidR="007E7683" w:rsidRPr="00D7558B">
        <w:rPr>
          <w:color w:val="000000"/>
          <w:sz w:val="21"/>
          <w:szCs w:val="21"/>
        </w:rPr>
        <w:t>ий</w:t>
      </w:r>
      <w:r w:rsidRPr="00D7558B">
        <w:rPr>
          <w:color w:val="000000"/>
          <w:sz w:val="21"/>
          <w:szCs w:val="21"/>
        </w:rPr>
        <w:t xml:space="preserve"> паспорт серия </w:t>
      </w:r>
      <w:r w:rsidR="007E7683" w:rsidRPr="00D7558B">
        <w:rPr>
          <w:color w:val="000000"/>
          <w:sz w:val="21"/>
          <w:szCs w:val="21"/>
        </w:rPr>
        <w:t>95 04</w:t>
      </w:r>
      <w:r w:rsidRPr="00D7558B">
        <w:rPr>
          <w:color w:val="000000"/>
          <w:sz w:val="21"/>
          <w:szCs w:val="21"/>
        </w:rPr>
        <w:t xml:space="preserve"> № </w:t>
      </w:r>
      <w:r w:rsidR="007E7683" w:rsidRPr="00D7558B">
        <w:rPr>
          <w:color w:val="000000"/>
          <w:sz w:val="21"/>
          <w:szCs w:val="21"/>
        </w:rPr>
        <w:t>546427</w:t>
      </w:r>
      <w:r w:rsidRPr="00D7558B">
        <w:rPr>
          <w:color w:val="000000"/>
          <w:sz w:val="21"/>
          <w:szCs w:val="21"/>
        </w:rPr>
        <w:t xml:space="preserve">, </w:t>
      </w:r>
      <w:r w:rsidR="007E7683" w:rsidRPr="00D7558B">
        <w:rPr>
          <w:color w:val="000000"/>
          <w:sz w:val="21"/>
          <w:szCs w:val="21"/>
        </w:rPr>
        <w:t xml:space="preserve">выдан </w:t>
      </w:r>
      <w:r w:rsidR="007E7683" w:rsidRPr="00D7558B">
        <w:rPr>
          <w:sz w:val="21"/>
          <w:szCs w:val="21"/>
        </w:rPr>
        <w:t>Отделом внутренних дел города Саяногорска Республики Хакасия 19 мая 2005 года</w:t>
      </w:r>
      <w:r w:rsidRPr="00D7558B">
        <w:rPr>
          <w:color w:val="000000"/>
          <w:sz w:val="21"/>
          <w:szCs w:val="21"/>
        </w:rPr>
        <w:t>, зарегистрированн</w:t>
      </w:r>
      <w:r w:rsidR="00693E33" w:rsidRPr="00D7558B">
        <w:rPr>
          <w:color w:val="000000"/>
          <w:sz w:val="21"/>
          <w:szCs w:val="21"/>
        </w:rPr>
        <w:t>ый</w:t>
      </w:r>
      <w:r w:rsidRPr="00D7558B">
        <w:rPr>
          <w:color w:val="000000"/>
          <w:sz w:val="21"/>
          <w:szCs w:val="21"/>
        </w:rPr>
        <w:t xml:space="preserve"> по адресу: </w:t>
      </w:r>
      <w:r w:rsidR="00C318F6" w:rsidRPr="00D7558B">
        <w:rPr>
          <w:color w:val="000000"/>
          <w:sz w:val="21"/>
          <w:szCs w:val="21"/>
        </w:rPr>
        <w:t>Республика</w:t>
      </w:r>
      <w:r w:rsidR="00EC5996" w:rsidRPr="00D7558B">
        <w:rPr>
          <w:color w:val="000000"/>
          <w:sz w:val="21"/>
          <w:szCs w:val="21"/>
        </w:rPr>
        <w:t xml:space="preserve"> </w:t>
      </w:r>
      <w:r w:rsidR="00C318F6" w:rsidRPr="00D7558B">
        <w:rPr>
          <w:color w:val="000000"/>
          <w:sz w:val="21"/>
          <w:szCs w:val="21"/>
        </w:rPr>
        <w:t>Хакасия</w:t>
      </w:r>
      <w:r w:rsidRPr="00D7558B">
        <w:rPr>
          <w:color w:val="000000"/>
          <w:sz w:val="21"/>
          <w:szCs w:val="21"/>
        </w:rPr>
        <w:t xml:space="preserve">, город </w:t>
      </w:r>
      <w:r w:rsidR="00C318F6" w:rsidRPr="00D7558B">
        <w:rPr>
          <w:color w:val="000000"/>
          <w:sz w:val="21"/>
          <w:szCs w:val="21"/>
        </w:rPr>
        <w:t>Саяногор</w:t>
      </w:r>
      <w:r w:rsidRPr="00D7558B">
        <w:rPr>
          <w:color w:val="000000"/>
          <w:sz w:val="21"/>
          <w:szCs w:val="21"/>
        </w:rPr>
        <w:t xml:space="preserve">ск, </w:t>
      </w:r>
      <w:r w:rsidR="00693E33" w:rsidRPr="00D7558B">
        <w:rPr>
          <w:color w:val="000000"/>
          <w:sz w:val="21"/>
          <w:szCs w:val="21"/>
        </w:rPr>
        <w:t xml:space="preserve">Интернациональный </w:t>
      </w:r>
      <w:r w:rsidR="00C318F6" w:rsidRPr="00D7558B">
        <w:rPr>
          <w:color w:val="000000"/>
          <w:sz w:val="21"/>
          <w:szCs w:val="21"/>
        </w:rPr>
        <w:t>микрорайон</w:t>
      </w:r>
      <w:r w:rsidRPr="00D7558B">
        <w:rPr>
          <w:color w:val="000000"/>
          <w:sz w:val="21"/>
          <w:szCs w:val="21"/>
        </w:rPr>
        <w:t xml:space="preserve">, дом </w:t>
      </w:r>
      <w:r w:rsidR="00C318F6" w:rsidRPr="00D7558B">
        <w:rPr>
          <w:color w:val="000000"/>
          <w:sz w:val="21"/>
          <w:szCs w:val="21"/>
        </w:rPr>
        <w:t>1</w:t>
      </w:r>
      <w:r w:rsidR="00693E33" w:rsidRPr="00D7558B">
        <w:rPr>
          <w:color w:val="000000"/>
          <w:sz w:val="21"/>
          <w:szCs w:val="21"/>
        </w:rPr>
        <w:t>7</w:t>
      </w:r>
      <w:r w:rsidRPr="00D7558B">
        <w:rPr>
          <w:color w:val="000000"/>
          <w:sz w:val="21"/>
          <w:szCs w:val="21"/>
        </w:rPr>
        <w:t xml:space="preserve"> (</w:t>
      </w:r>
      <w:r w:rsidR="00693E33" w:rsidRPr="00D7558B">
        <w:rPr>
          <w:color w:val="000000"/>
          <w:sz w:val="21"/>
          <w:szCs w:val="21"/>
        </w:rPr>
        <w:t>семнадцать</w:t>
      </w:r>
      <w:r w:rsidR="00CA25E1" w:rsidRPr="00D7558B">
        <w:rPr>
          <w:sz w:val="21"/>
          <w:szCs w:val="21"/>
        </w:rPr>
        <w:t xml:space="preserve">), </w:t>
      </w:r>
      <w:r w:rsidR="00856544" w:rsidRPr="00D7558B">
        <w:rPr>
          <w:sz w:val="21"/>
          <w:szCs w:val="21"/>
        </w:rPr>
        <w:t xml:space="preserve">квартира </w:t>
      </w:r>
      <w:r w:rsidR="00693E33" w:rsidRPr="00D7558B">
        <w:rPr>
          <w:sz w:val="21"/>
          <w:szCs w:val="21"/>
        </w:rPr>
        <w:t>59</w:t>
      </w:r>
      <w:r w:rsidR="00856544" w:rsidRPr="00D7558B">
        <w:rPr>
          <w:sz w:val="21"/>
          <w:szCs w:val="21"/>
        </w:rPr>
        <w:t xml:space="preserve"> (</w:t>
      </w:r>
      <w:r w:rsidR="00693E33" w:rsidRPr="00D7558B">
        <w:rPr>
          <w:sz w:val="21"/>
          <w:szCs w:val="21"/>
        </w:rPr>
        <w:t>пятьдесят девять</w:t>
      </w:r>
      <w:r w:rsidR="00856544" w:rsidRPr="00D7558B">
        <w:rPr>
          <w:sz w:val="21"/>
          <w:szCs w:val="21"/>
        </w:rPr>
        <w:t xml:space="preserve">), </w:t>
      </w:r>
      <w:r w:rsidR="00745DE9" w:rsidRPr="00D7558B">
        <w:rPr>
          <w:sz w:val="21"/>
          <w:szCs w:val="21"/>
        </w:rPr>
        <w:t>далее именуем</w:t>
      </w:r>
      <w:r w:rsidR="00693E33" w:rsidRPr="00D7558B">
        <w:rPr>
          <w:sz w:val="21"/>
          <w:szCs w:val="21"/>
        </w:rPr>
        <w:t>ый</w:t>
      </w:r>
      <w:r w:rsidR="00745DE9" w:rsidRPr="00D7558B">
        <w:rPr>
          <w:sz w:val="21"/>
          <w:szCs w:val="21"/>
        </w:rPr>
        <w:t xml:space="preserve">  </w:t>
      </w:r>
      <w:r w:rsidR="00745DE9" w:rsidRPr="00D7558B">
        <w:rPr>
          <w:b/>
          <w:sz w:val="21"/>
          <w:szCs w:val="21"/>
        </w:rPr>
        <w:t>«ПРОДАВ</w:t>
      </w:r>
      <w:r w:rsidRPr="00D7558B">
        <w:rPr>
          <w:b/>
          <w:sz w:val="21"/>
          <w:szCs w:val="21"/>
        </w:rPr>
        <w:t>ЕЦ</w:t>
      </w:r>
      <w:r w:rsidR="00745DE9" w:rsidRPr="00D7558B">
        <w:rPr>
          <w:b/>
          <w:sz w:val="21"/>
          <w:szCs w:val="21"/>
        </w:rPr>
        <w:t>»</w:t>
      </w:r>
      <w:r w:rsidR="00745DE9" w:rsidRPr="00D7558B">
        <w:rPr>
          <w:sz w:val="21"/>
          <w:szCs w:val="21"/>
        </w:rPr>
        <w:t xml:space="preserve">, с одной стороны, </w:t>
      </w:r>
    </w:p>
    <w:p w:rsidR="00745DE9" w:rsidRPr="00D7558B" w:rsidRDefault="006B0FDB" w:rsidP="00E21C24">
      <w:pPr>
        <w:spacing w:line="200" w:lineRule="atLeast"/>
        <w:ind w:left="-567" w:firstLine="567"/>
        <w:jc w:val="both"/>
        <w:rPr>
          <w:sz w:val="21"/>
          <w:szCs w:val="21"/>
        </w:rPr>
      </w:pPr>
      <w:r w:rsidRPr="00D7558B">
        <w:rPr>
          <w:sz w:val="21"/>
          <w:szCs w:val="21"/>
        </w:rPr>
        <w:t xml:space="preserve">и </w:t>
      </w:r>
      <w:r w:rsidR="00693E33" w:rsidRPr="00D7558B">
        <w:rPr>
          <w:sz w:val="21"/>
          <w:szCs w:val="21"/>
        </w:rPr>
        <w:t>_____________________________________________________________________________________ ____________________________________________________________________________________________ _________________________________________________________________________________________</w:t>
      </w:r>
      <w:r w:rsidR="00497D94" w:rsidRPr="00D7558B">
        <w:rPr>
          <w:sz w:val="21"/>
          <w:szCs w:val="21"/>
        </w:rPr>
        <w:t xml:space="preserve">, </w:t>
      </w:r>
      <w:r w:rsidRPr="00D7558B">
        <w:rPr>
          <w:sz w:val="21"/>
          <w:szCs w:val="21"/>
        </w:rPr>
        <w:t>далее именуем</w:t>
      </w:r>
      <w:r w:rsidR="00B01153" w:rsidRPr="00D7558B">
        <w:rPr>
          <w:sz w:val="21"/>
          <w:szCs w:val="21"/>
        </w:rPr>
        <w:t>ый</w:t>
      </w:r>
      <w:r w:rsidRPr="00D7558B">
        <w:rPr>
          <w:sz w:val="21"/>
          <w:szCs w:val="21"/>
        </w:rPr>
        <w:t xml:space="preserve"> </w:t>
      </w:r>
      <w:r w:rsidRPr="00D7558B">
        <w:rPr>
          <w:b/>
          <w:bCs/>
          <w:sz w:val="21"/>
          <w:szCs w:val="21"/>
        </w:rPr>
        <w:t>«ПОКУПАТЕЛ</w:t>
      </w:r>
      <w:r w:rsidR="004277D8" w:rsidRPr="00D7558B">
        <w:rPr>
          <w:b/>
          <w:bCs/>
          <w:sz w:val="21"/>
          <w:szCs w:val="21"/>
        </w:rPr>
        <w:t>Ь</w:t>
      </w:r>
      <w:r w:rsidRPr="00D7558B">
        <w:rPr>
          <w:b/>
          <w:bCs/>
          <w:sz w:val="21"/>
          <w:szCs w:val="21"/>
        </w:rPr>
        <w:t xml:space="preserve">», </w:t>
      </w:r>
      <w:r w:rsidRPr="00D7558B">
        <w:rPr>
          <w:sz w:val="21"/>
          <w:szCs w:val="21"/>
        </w:rPr>
        <w:t>с другой стороны,</w:t>
      </w:r>
    </w:p>
    <w:p w:rsidR="00747116" w:rsidRPr="00D7558B" w:rsidRDefault="00747116" w:rsidP="006B0FDB">
      <w:pPr>
        <w:spacing w:line="200" w:lineRule="atLeast"/>
        <w:ind w:left="-284" w:firstLine="568"/>
        <w:jc w:val="both"/>
        <w:rPr>
          <w:sz w:val="21"/>
          <w:szCs w:val="21"/>
        </w:rPr>
      </w:pPr>
    </w:p>
    <w:p w:rsidR="00411E23" w:rsidRPr="00D7558B" w:rsidRDefault="00411E23" w:rsidP="002F4842">
      <w:pPr>
        <w:tabs>
          <w:tab w:val="left" w:pos="1134"/>
        </w:tabs>
        <w:ind w:left="-567" w:firstLine="568"/>
        <w:jc w:val="center"/>
        <w:rPr>
          <w:b/>
          <w:sz w:val="21"/>
          <w:szCs w:val="21"/>
        </w:rPr>
      </w:pPr>
      <w:r w:rsidRPr="00D7558B">
        <w:rPr>
          <w:b/>
          <w:sz w:val="21"/>
          <w:szCs w:val="21"/>
        </w:rPr>
        <w:t>находясь в здравом уме, ясной памяти, действуя добровольно и реально оценивая свои действия, заключили настоящий договор о нижеследующем:</w:t>
      </w:r>
    </w:p>
    <w:p w:rsidR="00747116" w:rsidRPr="00D7558B" w:rsidRDefault="00747116" w:rsidP="001A4D25">
      <w:pPr>
        <w:tabs>
          <w:tab w:val="left" w:pos="1134"/>
        </w:tabs>
        <w:ind w:left="-284" w:right="-142" w:firstLine="568"/>
        <w:jc w:val="center"/>
        <w:rPr>
          <w:b/>
          <w:sz w:val="21"/>
          <w:szCs w:val="21"/>
        </w:rPr>
      </w:pPr>
    </w:p>
    <w:p w:rsidR="00336398" w:rsidRPr="00D7558B" w:rsidRDefault="00336398" w:rsidP="00B52440">
      <w:pPr>
        <w:tabs>
          <w:tab w:val="left" w:pos="-709"/>
        </w:tabs>
        <w:ind w:left="-567" w:firstLine="568"/>
        <w:jc w:val="both"/>
        <w:rPr>
          <w:sz w:val="21"/>
          <w:szCs w:val="21"/>
          <w:shd w:val="clear" w:color="auto" w:fill="FFFFFF"/>
        </w:rPr>
      </w:pPr>
      <w:r w:rsidRPr="00D7558B">
        <w:rPr>
          <w:sz w:val="21"/>
          <w:szCs w:val="21"/>
        </w:rPr>
        <w:t xml:space="preserve">1. </w:t>
      </w:r>
      <w:r w:rsidR="00497D94" w:rsidRPr="00D7558B">
        <w:rPr>
          <w:sz w:val="21"/>
          <w:szCs w:val="21"/>
        </w:rPr>
        <w:t>Я</w:t>
      </w:r>
      <w:r w:rsidRPr="00D7558B">
        <w:rPr>
          <w:sz w:val="21"/>
          <w:szCs w:val="21"/>
        </w:rPr>
        <w:t xml:space="preserve">, </w:t>
      </w:r>
      <w:r w:rsidRPr="00D7558B">
        <w:rPr>
          <w:b/>
          <w:sz w:val="21"/>
          <w:szCs w:val="21"/>
        </w:rPr>
        <w:t>ПРОДАВ</w:t>
      </w:r>
      <w:r w:rsidR="00497D94" w:rsidRPr="00D7558B">
        <w:rPr>
          <w:b/>
          <w:sz w:val="21"/>
          <w:szCs w:val="21"/>
        </w:rPr>
        <w:t>ЕЦ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продал </w:t>
      </w:r>
      <w:r w:rsidR="002D17CB" w:rsidRPr="00D7558B">
        <w:rPr>
          <w:sz w:val="21"/>
          <w:szCs w:val="21"/>
        </w:rPr>
        <w:t xml:space="preserve">в </w:t>
      </w:r>
      <w:r w:rsidR="00217742" w:rsidRPr="00D7558B">
        <w:rPr>
          <w:sz w:val="21"/>
          <w:szCs w:val="21"/>
        </w:rPr>
        <w:t xml:space="preserve">собственность </w:t>
      </w:r>
      <w:r w:rsidRPr="00D7558B">
        <w:rPr>
          <w:b/>
          <w:bCs/>
          <w:sz w:val="21"/>
          <w:szCs w:val="21"/>
        </w:rPr>
        <w:t>ПОКУПАТЕЛ</w:t>
      </w:r>
      <w:r w:rsidR="004277D8" w:rsidRPr="00D7558B">
        <w:rPr>
          <w:b/>
          <w:bCs/>
          <w:sz w:val="21"/>
          <w:szCs w:val="21"/>
        </w:rPr>
        <w:t>Ю</w:t>
      </w:r>
      <w:r w:rsidRPr="00D7558B">
        <w:rPr>
          <w:sz w:val="21"/>
          <w:szCs w:val="21"/>
          <w:shd w:val="clear" w:color="auto" w:fill="FFFFFF"/>
        </w:rPr>
        <w:t xml:space="preserve">, а </w:t>
      </w:r>
      <w:r w:rsidR="004277D8" w:rsidRPr="00D7558B">
        <w:rPr>
          <w:sz w:val="21"/>
          <w:szCs w:val="21"/>
          <w:shd w:val="clear" w:color="auto" w:fill="FFFFFF"/>
        </w:rPr>
        <w:t>я</w:t>
      </w:r>
      <w:r w:rsidRPr="00D7558B">
        <w:rPr>
          <w:sz w:val="21"/>
          <w:szCs w:val="21"/>
          <w:shd w:val="clear" w:color="auto" w:fill="FFFFFF"/>
        </w:rPr>
        <w:t xml:space="preserve">, </w:t>
      </w:r>
      <w:r w:rsidRPr="00D7558B">
        <w:rPr>
          <w:b/>
          <w:bCs/>
          <w:sz w:val="21"/>
          <w:szCs w:val="21"/>
          <w:shd w:val="clear" w:color="auto" w:fill="FFFFFF"/>
        </w:rPr>
        <w:t>ПОКУПАТЕЛ</w:t>
      </w:r>
      <w:r w:rsidR="004277D8" w:rsidRPr="00D7558B">
        <w:rPr>
          <w:b/>
          <w:bCs/>
          <w:sz w:val="21"/>
          <w:szCs w:val="21"/>
          <w:shd w:val="clear" w:color="auto" w:fill="FFFFFF"/>
        </w:rPr>
        <w:t>Ь</w:t>
      </w:r>
      <w:r w:rsidRPr="00D7558B">
        <w:rPr>
          <w:sz w:val="21"/>
          <w:szCs w:val="21"/>
          <w:shd w:val="clear" w:color="auto" w:fill="FFFFFF"/>
        </w:rPr>
        <w:t xml:space="preserve">, купил </w:t>
      </w:r>
      <w:r w:rsidR="002D17CB" w:rsidRPr="00D7558B">
        <w:rPr>
          <w:sz w:val="21"/>
          <w:szCs w:val="21"/>
          <w:shd w:val="clear" w:color="auto" w:fill="FFFFFF"/>
        </w:rPr>
        <w:t>в</w:t>
      </w:r>
      <w:r w:rsidR="00217742" w:rsidRPr="00D7558B">
        <w:rPr>
          <w:sz w:val="21"/>
          <w:szCs w:val="21"/>
        </w:rPr>
        <w:t xml:space="preserve"> собственность</w:t>
      </w:r>
      <w:r w:rsidR="002D17CB" w:rsidRPr="00D7558B">
        <w:rPr>
          <w:sz w:val="21"/>
          <w:szCs w:val="21"/>
          <w:shd w:val="clear" w:color="auto" w:fill="FFFFFF"/>
        </w:rPr>
        <w:t xml:space="preserve"> </w:t>
      </w:r>
      <w:r w:rsidRPr="00D7558B">
        <w:rPr>
          <w:sz w:val="21"/>
          <w:szCs w:val="21"/>
          <w:shd w:val="clear" w:color="auto" w:fill="FFFFFF"/>
        </w:rPr>
        <w:t>и оплатил в соответствии с условиями настоящего договора</w:t>
      </w:r>
      <w:r w:rsidR="004F2CA6" w:rsidRPr="00D7558B">
        <w:rPr>
          <w:sz w:val="21"/>
          <w:szCs w:val="21"/>
          <w:shd w:val="clear" w:color="auto" w:fill="FFFFFF"/>
        </w:rPr>
        <w:t>,</w:t>
      </w:r>
      <w:r w:rsidRPr="00D7558B">
        <w:rPr>
          <w:sz w:val="21"/>
          <w:szCs w:val="21"/>
          <w:shd w:val="clear" w:color="auto" w:fill="FFFFFF"/>
        </w:rPr>
        <w:t xml:space="preserve"> следующее имущество:</w:t>
      </w:r>
    </w:p>
    <w:p w:rsidR="00AA073F" w:rsidRPr="00D7558B" w:rsidRDefault="00D164DC" w:rsidP="004F034A">
      <w:pPr>
        <w:pStyle w:val="a3"/>
        <w:shd w:val="clear" w:color="auto" w:fill="FFFFFF"/>
        <w:tabs>
          <w:tab w:val="left" w:pos="-709"/>
        </w:tabs>
        <w:ind w:left="-567" w:firstLine="567"/>
        <w:jc w:val="both"/>
        <w:rPr>
          <w:sz w:val="21"/>
          <w:szCs w:val="21"/>
          <w:shd w:val="clear" w:color="auto" w:fill="FFFFFF"/>
        </w:rPr>
      </w:pPr>
      <w:r w:rsidRPr="00D7558B">
        <w:rPr>
          <w:b/>
          <w:bCs/>
          <w:sz w:val="21"/>
          <w:szCs w:val="21"/>
          <w:shd w:val="clear" w:color="auto" w:fill="FFFFFF"/>
        </w:rPr>
        <w:t xml:space="preserve">- </w:t>
      </w:r>
      <w:r w:rsidR="00693E33" w:rsidRPr="00D7558B">
        <w:rPr>
          <w:b/>
          <w:bCs/>
          <w:sz w:val="21"/>
          <w:szCs w:val="21"/>
          <w:shd w:val="clear" w:color="auto" w:fill="FFFFFF"/>
        </w:rPr>
        <w:t>котельн</w:t>
      </w:r>
      <w:r w:rsidR="00C82451" w:rsidRPr="00D7558B">
        <w:rPr>
          <w:b/>
          <w:bCs/>
          <w:sz w:val="21"/>
          <w:szCs w:val="21"/>
          <w:shd w:val="clear" w:color="auto" w:fill="FFFFFF"/>
        </w:rPr>
        <w:t>ая</w:t>
      </w:r>
      <w:r w:rsidRPr="00D7558B">
        <w:rPr>
          <w:sz w:val="21"/>
          <w:szCs w:val="21"/>
          <w:shd w:val="clear" w:color="auto" w:fill="FFFFFF"/>
        </w:rPr>
        <w:t xml:space="preserve">, </w:t>
      </w:r>
      <w:r w:rsidR="00F771C6">
        <w:rPr>
          <w:sz w:val="21"/>
          <w:szCs w:val="21"/>
          <w:shd w:val="clear" w:color="auto" w:fill="FFFFFF"/>
        </w:rPr>
        <w:t xml:space="preserve">назначение: не указано, </w:t>
      </w:r>
      <w:r w:rsidRPr="00D7558B">
        <w:rPr>
          <w:sz w:val="21"/>
          <w:szCs w:val="21"/>
          <w:shd w:val="clear" w:color="auto" w:fill="FFFFFF"/>
        </w:rPr>
        <w:t>площадь</w:t>
      </w:r>
      <w:r w:rsidR="005161A8" w:rsidRPr="00D7558B">
        <w:rPr>
          <w:sz w:val="21"/>
          <w:szCs w:val="21"/>
          <w:shd w:val="clear" w:color="auto" w:fill="FFFFFF"/>
        </w:rPr>
        <w:t>ю</w:t>
      </w:r>
      <w:r w:rsidRPr="00D7558B">
        <w:rPr>
          <w:sz w:val="21"/>
          <w:szCs w:val="21"/>
          <w:shd w:val="clear" w:color="auto" w:fill="FFFFFF"/>
        </w:rPr>
        <w:t xml:space="preserve"> </w:t>
      </w:r>
      <w:r w:rsidR="00693E33" w:rsidRPr="00D7558B">
        <w:rPr>
          <w:sz w:val="21"/>
          <w:szCs w:val="21"/>
          <w:shd w:val="clear" w:color="auto" w:fill="FFFFFF"/>
        </w:rPr>
        <w:t>3151,5</w:t>
      </w:r>
      <w:r w:rsidRPr="00D7558B">
        <w:rPr>
          <w:sz w:val="21"/>
          <w:szCs w:val="21"/>
          <w:shd w:val="clear" w:color="auto" w:fill="FFFFFF"/>
        </w:rPr>
        <w:t xml:space="preserve"> </w:t>
      </w:r>
      <w:proofErr w:type="spellStart"/>
      <w:r w:rsidRPr="00D7558B">
        <w:rPr>
          <w:sz w:val="21"/>
          <w:szCs w:val="21"/>
          <w:shd w:val="clear" w:color="auto" w:fill="FFFFFF"/>
        </w:rPr>
        <w:t>кв.м</w:t>
      </w:r>
      <w:proofErr w:type="spellEnd"/>
      <w:r w:rsidRPr="00D7558B">
        <w:rPr>
          <w:sz w:val="21"/>
          <w:szCs w:val="21"/>
          <w:shd w:val="clear" w:color="auto" w:fill="FFFFFF"/>
        </w:rPr>
        <w:t xml:space="preserve">., </w:t>
      </w:r>
      <w:r w:rsidR="00F771C6">
        <w:rPr>
          <w:sz w:val="21"/>
          <w:szCs w:val="21"/>
          <w:shd w:val="clear" w:color="auto" w:fill="FFFFFF"/>
        </w:rPr>
        <w:t>количество этажей: 4</w:t>
      </w:r>
      <w:r w:rsidR="00B8126D" w:rsidRPr="00D7558B">
        <w:rPr>
          <w:sz w:val="21"/>
          <w:szCs w:val="21"/>
          <w:shd w:val="clear" w:color="auto" w:fill="FFFFFF"/>
        </w:rPr>
        <w:t xml:space="preserve">, </w:t>
      </w:r>
      <w:r w:rsidR="00B8126D" w:rsidRPr="00D7558B">
        <w:rPr>
          <w:color w:val="000000"/>
          <w:sz w:val="21"/>
          <w:szCs w:val="21"/>
          <w:lang w:eastAsia="ru-RU"/>
        </w:rPr>
        <w:t>расположенная по адресу: Республика Хакасия, город Саяногорск, улица Индустриальная, дом 1</w:t>
      </w:r>
      <w:r w:rsidR="00F771C6">
        <w:rPr>
          <w:color w:val="000000"/>
          <w:sz w:val="21"/>
          <w:szCs w:val="21"/>
          <w:lang w:eastAsia="ru-RU"/>
        </w:rPr>
        <w:t>5</w:t>
      </w:r>
      <w:r w:rsidR="00B8126D" w:rsidRPr="00D7558B">
        <w:rPr>
          <w:color w:val="000000"/>
          <w:sz w:val="21"/>
          <w:szCs w:val="21"/>
          <w:lang w:eastAsia="ru-RU"/>
        </w:rPr>
        <w:t xml:space="preserve"> (</w:t>
      </w:r>
      <w:r w:rsidR="00F771C6">
        <w:rPr>
          <w:color w:val="000000"/>
          <w:sz w:val="21"/>
          <w:szCs w:val="21"/>
          <w:lang w:eastAsia="ru-RU"/>
        </w:rPr>
        <w:t>пят</w:t>
      </w:r>
      <w:r w:rsidR="00B8126D" w:rsidRPr="00D7558B">
        <w:rPr>
          <w:color w:val="000000"/>
          <w:sz w:val="21"/>
          <w:szCs w:val="21"/>
          <w:lang w:eastAsia="ru-RU"/>
        </w:rPr>
        <w:t>надцать)</w:t>
      </w:r>
      <w:r w:rsidRPr="00D7558B">
        <w:rPr>
          <w:sz w:val="21"/>
          <w:szCs w:val="21"/>
          <w:shd w:val="clear" w:color="auto" w:fill="FFFFFF"/>
        </w:rPr>
        <w:t>.</w:t>
      </w:r>
      <w:r w:rsidR="004F034A" w:rsidRPr="00D7558B">
        <w:rPr>
          <w:sz w:val="21"/>
          <w:szCs w:val="21"/>
          <w:shd w:val="clear" w:color="auto" w:fill="FFFFFF"/>
        </w:rPr>
        <w:t xml:space="preserve"> </w:t>
      </w:r>
      <w:r w:rsidR="00A62CE3" w:rsidRPr="00D7558B">
        <w:rPr>
          <w:sz w:val="21"/>
          <w:szCs w:val="21"/>
          <w:shd w:val="clear" w:color="auto" w:fill="FFFFFF"/>
        </w:rPr>
        <w:t xml:space="preserve">Указанная котельная принадлежит </w:t>
      </w:r>
      <w:r w:rsidR="00A62CE3" w:rsidRPr="00D7558B">
        <w:rPr>
          <w:b/>
          <w:bCs/>
          <w:sz w:val="21"/>
          <w:szCs w:val="21"/>
          <w:shd w:val="clear" w:color="auto" w:fill="FFFFFF"/>
        </w:rPr>
        <w:t>ПРОДАВЦУ</w:t>
      </w:r>
      <w:r w:rsidR="00A62CE3" w:rsidRPr="00D7558B">
        <w:rPr>
          <w:sz w:val="21"/>
          <w:szCs w:val="21"/>
          <w:shd w:val="clear" w:color="auto" w:fill="FFFFFF"/>
        </w:rPr>
        <w:t xml:space="preserve"> </w:t>
      </w:r>
      <w:r w:rsidR="00A62CE3" w:rsidRPr="00D7558B">
        <w:rPr>
          <w:rFonts w:eastAsia="Times New Roman CYR"/>
          <w:sz w:val="21"/>
          <w:szCs w:val="21"/>
        </w:rPr>
        <w:t xml:space="preserve">по праву собственности, </w:t>
      </w:r>
      <w:r w:rsidR="00A62CE3" w:rsidRPr="00D7558B">
        <w:rPr>
          <w:sz w:val="21"/>
          <w:szCs w:val="21"/>
        </w:rPr>
        <w:t>(</w:t>
      </w:r>
      <w:r w:rsidR="004641EA">
        <w:rPr>
          <w:sz w:val="21"/>
          <w:szCs w:val="21"/>
        </w:rPr>
        <w:t>повторное С</w:t>
      </w:r>
      <w:r w:rsidR="00A62CE3" w:rsidRPr="00D7558B">
        <w:rPr>
          <w:sz w:val="21"/>
          <w:szCs w:val="21"/>
          <w:shd w:val="clear" w:color="auto" w:fill="FFFFFF"/>
        </w:rPr>
        <w:t xml:space="preserve">видетельство о государственной регистрации права от </w:t>
      </w:r>
      <w:r w:rsidR="00F771C6">
        <w:rPr>
          <w:sz w:val="21"/>
          <w:szCs w:val="21"/>
          <w:shd w:val="clear" w:color="auto" w:fill="FFFFFF"/>
        </w:rPr>
        <w:t>09</w:t>
      </w:r>
      <w:r w:rsidR="00A62CE3" w:rsidRPr="00D7558B">
        <w:rPr>
          <w:sz w:val="21"/>
          <w:szCs w:val="21"/>
          <w:shd w:val="clear" w:color="auto" w:fill="FFFFFF"/>
        </w:rPr>
        <w:t xml:space="preserve"> </w:t>
      </w:r>
      <w:r w:rsidR="00F771C6">
        <w:rPr>
          <w:sz w:val="21"/>
          <w:szCs w:val="21"/>
          <w:shd w:val="clear" w:color="auto" w:fill="FFFFFF"/>
        </w:rPr>
        <w:t>февраля</w:t>
      </w:r>
      <w:r w:rsidR="00A62CE3" w:rsidRPr="00D7558B">
        <w:rPr>
          <w:sz w:val="21"/>
          <w:szCs w:val="21"/>
          <w:shd w:val="clear" w:color="auto" w:fill="FFFFFF"/>
        </w:rPr>
        <w:t xml:space="preserve"> 20</w:t>
      </w:r>
      <w:r w:rsidR="00F771C6">
        <w:rPr>
          <w:sz w:val="21"/>
          <w:szCs w:val="21"/>
          <w:shd w:val="clear" w:color="auto" w:fill="FFFFFF"/>
        </w:rPr>
        <w:t>16</w:t>
      </w:r>
      <w:r w:rsidR="00A62CE3" w:rsidRPr="00D7558B">
        <w:rPr>
          <w:sz w:val="21"/>
          <w:szCs w:val="21"/>
          <w:shd w:val="clear" w:color="auto" w:fill="FFFFFF"/>
        </w:rPr>
        <w:t xml:space="preserve"> года,  серия 19 АА </w:t>
      </w:r>
      <w:r w:rsidR="004641EA">
        <w:rPr>
          <w:sz w:val="21"/>
          <w:szCs w:val="21"/>
          <w:shd w:val="clear" w:color="auto" w:fill="FFFFFF"/>
        </w:rPr>
        <w:t>032680</w:t>
      </w:r>
      <w:r w:rsidR="00A62CE3" w:rsidRPr="00D7558B">
        <w:rPr>
          <w:sz w:val="21"/>
          <w:szCs w:val="21"/>
          <w:shd w:val="clear" w:color="auto" w:fill="FFFFFF"/>
        </w:rPr>
        <w:t xml:space="preserve">, на основании </w:t>
      </w:r>
      <w:r w:rsidR="004F034A" w:rsidRPr="00D7558B">
        <w:rPr>
          <w:sz w:val="21"/>
          <w:szCs w:val="21"/>
          <w:shd w:val="clear" w:color="auto" w:fill="FFFFFF"/>
        </w:rPr>
        <w:t xml:space="preserve">Договора купли-продажи </w:t>
      </w:r>
      <w:r w:rsidR="004641EA">
        <w:rPr>
          <w:sz w:val="21"/>
          <w:szCs w:val="21"/>
          <w:shd w:val="clear" w:color="auto" w:fill="FFFFFF"/>
        </w:rPr>
        <w:t xml:space="preserve">                   </w:t>
      </w:r>
      <w:r w:rsidR="004F034A" w:rsidRPr="00D7558B">
        <w:rPr>
          <w:sz w:val="21"/>
          <w:szCs w:val="21"/>
          <w:shd w:val="clear" w:color="auto" w:fill="FFFFFF"/>
        </w:rPr>
        <w:t>№ 80/15-2004 от 19.</w:t>
      </w:r>
      <w:r w:rsidR="000B3BC6" w:rsidRPr="00D7558B">
        <w:rPr>
          <w:sz w:val="21"/>
          <w:szCs w:val="21"/>
          <w:shd w:val="clear" w:color="auto" w:fill="FFFFFF"/>
        </w:rPr>
        <w:t>0</w:t>
      </w:r>
      <w:r w:rsidR="004F034A" w:rsidRPr="00D7558B">
        <w:rPr>
          <w:sz w:val="21"/>
          <w:szCs w:val="21"/>
          <w:shd w:val="clear" w:color="auto" w:fill="FFFFFF"/>
        </w:rPr>
        <w:t xml:space="preserve">5.2004 года; </w:t>
      </w:r>
      <w:proofErr w:type="gramStart"/>
      <w:r w:rsidR="00644DCD" w:rsidRPr="00D7558B">
        <w:rPr>
          <w:sz w:val="21"/>
          <w:szCs w:val="21"/>
          <w:shd w:val="clear" w:color="auto" w:fill="FFFFFF"/>
        </w:rPr>
        <w:t>Дополнительного соглашения к договору № 80/15-2004 купли-продажи от 19 мая 2004 от 12.10.2004 года</w:t>
      </w:r>
      <w:r w:rsidR="00A62CE3" w:rsidRPr="00D7558B">
        <w:rPr>
          <w:sz w:val="21"/>
          <w:szCs w:val="21"/>
          <w:shd w:val="clear" w:color="auto" w:fill="FFFFFF"/>
        </w:rPr>
        <w:t xml:space="preserve">, о чем в Едином государственном реестре прав на недвижимое имущество и сделок с ним </w:t>
      </w:r>
      <w:r w:rsidR="00644DCD" w:rsidRPr="00D7558B">
        <w:rPr>
          <w:sz w:val="21"/>
          <w:szCs w:val="21"/>
          <w:shd w:val="clear" w:color="auto" w:fill="FFFFFF"/>
        </w:rPr>
        <w:t>23</w:t>
      </w:r>
      <w:r w:rsidR="0006075F">
        <w:rPr>
          <w:sz w:val="21"/>
          <w:szCs w:val="21"/>
          <w:shd w:val="clear" w:color="auto" w:fill="FFFFFF"/>
        </w:rPr>
        <w:t xml:space="preserve"> ноября </w:t>
      </w:r>
      <w:r w:rsidR="00A62CE3" w:rsidRPr="00D7558B">
        <w:rPr>
          <w:sz w:val="21"/>
          <w:szCs w:val="21"/>
          <w:shd w:val="clear" w:color="auto" w:fill="FFFFFF"/>
        </w:rPr>
        <w:t>20</w:t>
      </w:r>
      <w:r w:rsidR="00644DCD" w:rsidRPr="00D7558B">
        <w:rPr>
          <w:sz w:val="21"/>
          <w:szCs w:val="21"/>
          <w:shd w:val="clear" w:color="auto" w:fill="FFFFFF"/>
        </w:rPr>
        <w:t>04</w:t>
      </w:r>
      <w:r w:rsidR="00A62CE3" w:rsidRPr="00D7558B">
        <w:rPr>
          <w:sz w:val="21"/>
          <w:szCs w:val="21"/>
          <w:shd w:val="clear" w:color="auto" w:fill="FFFFFF"/>
        </w:rPr>
        <w:t xml:space="preserve"> года  сделана запись регистрации</w:t>
      </w:r>
      <w:r w:rsidR="004641EA">
        <w:rPr>
          <w:sz w:val="21"/>
          <w:szCs w:val="21"/>
          <w:shd w:val="clear" w:color="auto" w:fill="FFFFFF"/>
        </w:rPr>
        <w:t xml:space="preserve"> </w:t>
      </w:r>
      <w:r w:rsidR="00A62CE3" w:rsidRPr="00D7558B">
        <w:rPr>
          <w:sz w:val="21"/>
          <w:szCs w:val="21"/>
          <w:shd w:val="clear" w:color="auto" w:fill="FFFFFF"/>
        </w:rPr>
        <w:t>№ 19-</w:t>
      </w:r>
      <w:r w:rsidR="00644DCD" w:rsidRPr="00D7558B">
        <w:rPr>
          <w:sz w:val="21"/>
          <w:szCs w:val="21"/>
          <w:shd w:val="clear" w:color="auto" w:fill="FFFFFF"/>
        </w:rPr>
        <w:t>01</w:t>
      </w:r>
      <w:r w:rsidR="00A62CE3" w:rsidRPr="00D7558B">
        <w:rPr>
          <w:sz w:val="21"/>
          <w:szCs w:val="21"/>
          <w:shd w:val="clear" w:color="auto" w:fill="FFFFFF"/>
        </w:rPr>
        <w:t>/0</w:t>
      </w:r>
      <w:r w:rsidR="00644DCD" w:rsidRPr="00D7558B">
        <w:rPr>
          <w:sz w:val="21"/>
          <w:szCs w:val="21"/>
          <w:shd w:val="clear" w:color="auto" w:fill="FFFFFF"/>
        </w:rPr>
        <w:t>3</w:t>
      </w:r>
      <w:r w:rsidR="00A62CE3" w:rsidRPr="00D7558B">
        <w:rPr>
          <w:sz w:val="21"/>
          <w:szCs w:val="21"/>
          <w:shd w:val="clear" w:color="auto" w:fill="FFFFFF"/>
        </w:rPr>
        <w:t>-</w:t>
      </w:r>
      <w:r w:rsidR="00644DCD" w:rsidRPr="00D7558B">
        <w:rPr>
          <w:sz w:val="21"/>
          <w:szCs w:val="21"/>
          <w:shd w:val="clear" w:color="auto" w:fill="FFFFFF"/>
        </w:rPr>
        <w:t>25</w:t>
      </w:r>
      <w:r w:rsidR="00A62CE3" w:rsidRPr="00D7558B">
        <w:rPr>
          <w:sz w:val="21"/>
          <w:szCs w:val="21"/>
          <w:shd w:val="clear" w:color="auto" w:fill="FFFFFF"/>
        </w:rPr>
        <w:t>/</w:t>
      </w:r>
      <w:r w:rsidR="00644DCD" w:rsidRPr="00D7558B">
        <w:rPr>
          <w:sz w:val="21"/>
          <w:szCs w:val="21"/>
          <w:shd w:val="clear" w:color="auto" w:fill="FFFFFF"/>
        </w:rPr>
        <w:t>2004-4</w:t>
      </w:r>
      <w:r w:rsidR="00A62CE3" w:rsidRPr="00D7558B">
        <w:rPr>
          <w:sz w:val="21"/>
          <w:szCs w:val="21"/>
          <w:shd w:val="clear" w:color="auto" w:fill="FFFFFF"/>
        </w:rPr>
        <w:t>)</w:t>
      </w:r>
      <w:r w:rsidR="00644DCD" w:rsidRPr="00D7558B">
        <w:rPr>
          <w:sz w:val="21"/>
          <w:szCs w:val="21"/>
          <w:shd w:val="clear" w:color="auto" w:fill="FFFFFF"/>
        </w:rPr>
        <w:t>, с</w:t>
      </w:r>
      <w:r w:rsidR="004F034A" w:rsidRPr="00D7558B">
        <w:rPr>
          <w:bCs/>
          <w:sz w:val="21"/>
          <w:szCs w:val="21"/>
          <w:shd w:val="clear" w:color="auto" w:fill="FFFFFF"/>
        </w:rPr>
        <w:t xml:space="preserve"> </w:t>
      </w:r>
      <w:r w:rsidR="00644DCD" w:rsidRPr="00D7558B">
        <w:rPr>
          <w:bCs/>
          <w:sz w:val="21"/>
          <w:szCs w:val="21"/>
          <w:shd w:val="clear" w:color="auto" w:fill="FFFFFF"/>
        </w:rPr>
        <w:t>к</w:t>
      </w:r>
      <w:r w:rsidR="004F034A" w:rsidRPr="00D7558B">
        <w:rPr>
          <w:bCs/>
          <w:sz w:val="21"/>
          <w:szCs w:val="21"/>
          <w:shd w:val="clear" w:color="auto" w:fill="FFFFFF"/>
        </w:rPr>
        <w:t>адастровы</w:t>
      </w:r>
      <w:r w:rsidR="00644DCD" w:rsidRPr="00D7558B">
        <w:rPr>
          <w:bCs/>
          <w:sz w:val="21"/>
          <w:szCs w:val="21"/>
          <w:shd w:val="clear" w:color="auto" w:fill="FFFFFF"/>
        </w:rPr>
        <w:t>м</w:t>
      </w:r>
      <w:r w:rsidR="004F034A" w:rsidRPr="00D7558B">
        <w:rPr>
          <w:bCs/>
          <w:sz w:val="21"/>
          <w:szCs w:val="21"/>
          <w:shd w:val="clear" w:color="auto" w:fill="FFFFFF"/>
        </w:rPr>
        <w:t xml:space="preserve"> (или условны</w:t>
      </w:r>
      <w:r w:rsidR="00DB3649" w:rsidRPr="00D7558B">
        <w:rPr>
          <w:bCs/>
          <w:sz w:val="21"/>
          <w:szCs w:val="21"/>
          <w:shd w:val="clear" w:color="auto" w:fill="FFFFFF"/>
        </w:rPr>
        <w:t>м</w:t>
      </w:r>
      <w:r w:rsidR="004F034A" w:rsidRPr="00D7558B">
        <w:rPr>
          <w:bCs/>
          <w:sz w:val="21"/>
          <w:szCs w:val="21"/>
          <w:shd w:val="clear" w:color="auto" w:fill="FFFFFF"/>
        </w:rPr>
        <w:t>) номер</w:t>
      </w:r>
      <w:r w:rsidR="00DB3649" w:rsidRPr="00D7558B">
        <w:rPr>
          <w:bCs/>
          <w:sz w:val="21"/>
          <w:szCs w:val="21"/>
          <w:shd w:val="clear" w:color="auto" w:fill="FFFFFF"/>
        </w:rPr>
        <w:t>ом: 19:03:030201:</w:t>
      </w:r>
      <w:r w:rsidR="004641EA">
        <w:rPr>
          <w:bCs/>
          <w:sz w:val="21"/>
          <w:szCs w:val="21"/>
          <w:shd w:val="clear" w:color="auto" w:fill="FFFFFF"/>
        </w:rPr>
        <w:t>5313</w:t>
      </w:r>
      <w:r w:rsidR="00DB3649" w:rsidRPr="00D7558B">
        <w:rPr>
          <w:bCs/>
          <w:sz w:val="21"/>
          <w:szCs w:val="21"/>
          <w:shd w:val="clear" w:color="auto" w:fill="FFFFFF"/>
        </w:rPr>
        <w:t>;</w:t>
      </w:r>
      <w:proofErr w:type="gramEnd"/>
    </w:p>
    <w:p w:rsidR="00336398" w:rsidRPr="00D7558B" w:rsidRDefault="00336398" w:rsidP="001A4D25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Cs/>
          <w:sz w:val="21"/>
          <w:szCs w:val="21"/>
          <w:shd w:val="clear" w:color="auto" w:fill="FFFFFF"/>
        </w:rPr>
      </w:pPr>
      <w:r w:rsidRPr="00D7558B">
        <w:rPr>
          <w:b/>
          <w:bCs/>
          <w:sz w:val="21"/>
          <w:szCs w:val="21"/>
          <w:shd w:val="clear" w:color="auto" w:fill="FFFFFF"/>
        </w:rPr>
        <w:t xml:space="preserve">- </w:t>
      </w:r>
      <w:r w:rsidR="00C82451" w:rsidRPr="00D7558B">
        <w:rPr>
          <w:b/>
          <w:bCs/>
          <w:sz w:val="21"/>
          <w:szCs w:val="21"/>
          <w:shd w:val="clear" w:color="auto" w:fill="FFFFFF"/>
        </w:rPr>
        <w:t>электрощитовая</w:t>
      </w:r>
      <w:r w:rsidR="00C82451" w:rsidRPr="00D7558B">
        <w:rPr>
          <w:sz w:val="21"/>
          <w:szCs w:val="21"/>
          <w:shd w:val="clear" w:color="auto" w:fill="FFFFFF"/>
        </w:rPr>
        <w:t xml:space="preserve">, </w:t>
      </w:r>
      <w:r w:rsidR="0006075F">
        <w:rPr>
          <w:sz w:val="21"/>
          <w:szCs w:val="21"/>
          <w:shd w:val="clear" w:color="auto" w:fill="FFFFFF"/>
        </w:rPr>
        <w:t xml:space="preserve">назначение: нежилое здание, </w:t>
      </w:r>
      <w:r w:rsidR="00C82451" w:rsidRPr="00D7558B">
        <w:rPr>
          <w:sz w:val="21"/>
          <w:szCs w:val="21"/>
          <w:shd w:val="clear" w:color="auto" w:fill="FFFFFF"/>
        </w:rPr>
        <w:t xml:space="preserve">площадью 105,9 </w:t>
      </w:r>
      <w:proofErr w:type="spellStart"/>
      <w:r w:rsidR="00C82451" w:rsidRPr="00D7558B">
        <w:rPr>
          <w:sz w:val="21"/>
          <w:szCs w:val="21"/>
          <w:shd w:val="clear" w:color="auto" w:fill="FFFFFF"/>
        </w:rPr>
        <w:t>кв.м</w:t>
      </w:r>
      <w:proofErr w:type="spellEnd"/>
      <w:r w:rsidR="00C82451" w:rsidRPr="00D7558B">
        <w:rPr>
          <w:sz w:val="21"/>
          <w:szCs w:val="21"/>
          <w:shd w:val="clear" w:color="auto" w:fill="FFFFFF"/>
        </w:rPr>
        <w:t xml:space="preserve">., </w:t>
      </w:r>
      <w:r w:rsidR="002C0FA4">
        <w:rPr>
          <w:sz w:val="21"/>
          <w:szCs w:val="21"/>
          <w:shd w:val="clear" w:color="auto" w:fill="FFFFFF"/>
        </w:rPr>
        <w:t xml:space="preserve">количество </w:t>
      </w:r>
      <w:r w:rsidR="00C82451" w:rsidRPr="00D7558B">
        <w:rPr>
          <w:sz w:val="21"/>
          <w:szCs w:val="21"/>
          <w:shd w:val="clear" w:color="auto" w:fill="FFFFFF"/>
        </w:rPr>
        <w:t>этаж</w:t>
      </w:r>
      <w:r w:rsidR="002C0FA4">
        <w:rPr>
          <w:sz w:val="21"/>
          <w:szCs w:val="21"/>
          <w:shd w:val="clear" w:color="auto" w:fill="FFFFFF"/>
        </w:rPr>
        <w:t>ей</w:t>
      </w:r>
      <w:r w:rsidR="00C82451" w:rsidRPr="00D7558B">
        <w:rPr>
          <w:sz w:val="21"/>
          <w:szCs w:val="21"/>
          <w:shd w:val="clear" w:color="auto" w:fill="FFFFFF"/>
        </w:rPr>
        <w:t>: 1</w:t>
      </w:r>
      <w:r w:rsidR="002C0FA4">
        <w:rPr>
          <w:sz w:val="21"/>
          <w:szCs w:val="21"/>
          <w:shd w:val="clear" w:color="auto" w:fill="FFFFFF"/>
        </w:rPr>
        <w:t>,</w:t>
      </w:r>
      <w:r w:rsidR="00B8126D" w:rsidRPr="00D7558B">
        <w:rPr>
          <w:color w:val="000000"/>
          <w:sz w:val="21"/>
          <w:szCs w:val="21"/>
          <w:lang w:eastAsia="ru-RU"/>
        </w:rPr>
        <w:t xml:space="preserve"> расположенная по адресу: Республика Хакасия, город Саяногорск, улица Индустриальная, дом 1</w:t>
      </w:r>
      <w:r w:rsidR="002C0FA4">
        <w:rPr>
          <w:color w:val="000000"/>
          <w:sz w:val="21"/>
          <w:szCs w:val="21"/>
          <w:lang w:eastAsia="ru-RU"/>
        </w:rPr>
        <w:t>5</w:t>
      </w:r>
      <w:r w:rsidR="00B8126D" w:rsidRPr="00D7558B">
        <w:rPr>
          <w:color w:val="000000"/>
          <w:sz w:val="21"/>
          <w:szCs w:val="21"/>
          <w:lang w:eastAsia="ru-RU"/>
        </w:rPr>
        <w:t xml:space="preserve"> (</w:t>
      </w:r>
      <w:r w:rsidR="002C0FA4">
        <w:rPr>
          <w:color w:val="000000"/>
          <w:sz w:val="21"/>
          <w:szCs w:val="21"/>
          <w:lang w:eastAsia="ru-RU"/>
        </w:rPr>
        <w:t>пят</w:t>
      </w:r>
      <w:r w:rsidR="00B8126D" w:rsidRPr="00D7558B">
        <w:rPr>
          <w:color w:val="000000"/>
          <w:sz w:val="21"/>
          <w:szCs w:val="21"/>
          <w:lang w:eastAsia="ru-RU"/>
        </w:rPr>
        <w:t>надцать)</w:t>
      </w:r>
      <w:r w:rsidR="00B8126D" w:rsidRPr="00D7558B">
        <w:rPr>
          <w:sz w:val="21"/>
          <w:szCs w:val="21"/>
          <w:shd w:val="clear" w:color="auto" w:fill="FFFFFF"/>
        </w:rPr>
        <w:t xml:space="preserve">. Указанная электрощитовая принадлежит </w:t>
      </w:r>
      <w:r w:rsidR="00B8126D" w:rsidRPr="00D7558B">
        <w:rPr>
          <w:b/>
          <w:bCs/>
          <w:sz w:val="21"/>
          <w:szCs w:val="21"/>
          <w:shd w:val="clear" w:color="auto" w:fill="FFFFFF"/>
        </w:rPr>
        <w:t>ПРОДАВЦУ</w:t>
      </w:r>
      <w:r w:rsidR="00B8126D" w:rsidRPr="00D7558B">
        <w:rPr>
          <w:sz w:val="21"/>
          <w:szCs w:val="21"/>
          <w:shd w:val="clear" w:color="auto" w:fill="FFFFFF"/>
        </w:rPr>
        <w:t xml:space="preserve"> </w:t>
      </w:r>
      <w:r w:rsidR="00B8126D" w:rsidRPr="00D7558B">
        <w:rPr>
          <w:rFonts w:eastAsia="Times New Roman CYR"/>
          <w:sz w:val="21"/>
          <w:szCs w:val="21"/>
        </w:rPr>
        <w:t xml:space="preserve">по праву собственности, </w:t>
      </w:r>
      <w:r w:rsidR="00B8126D" w:rsidRPr="00D7558B">
        <w:rPr>
          <w:sz w:val="21"/>
          <w:szCs w:val="21"/>
        </w:rPr>
        <w:t>(</w:t>
      </w:r>
      <w:r w:rsidR="002C0FA4">
        <w:rPr>
          <w:sz w:val="21"/>
          <w:szCs w:val="21"/>
        </w:rPr>
        <w:t xml:space="preserve">повторное </w:t>
      </w:r>
      <w:r w:rsidR="00B8126D" w:rsidRPr="00D7558B">
        <w:rPr>
          <w:sz w:val="21"/>
          <w:szCs w:val="21"/>
          <w:shd w:val="clear" w:color="auto" w:fill="FFFFFF"/>
        </w:rPr>
        <w:t xml:space="preserve">Свидетельство о государственной регистрации права от </w:t>
      </w:r>
      <w:r w:rsidR="002C0FA4">
        <w:rPr>
          <w:sz w:val="21"/>
          <w:szCs w:val="21"/>
          <w:shd w:val="clear" w:color="auto" w:fill="FFFFFF"/>
        </w:rPr>
        <w:t>09 февраля</w:t>
      </w:r>
      <w:r w:rsidR="00B8126D" w:rsidRPr="00D7558B">
        <w:rPr>
          <w:sz w:val="21"/>
          <w:szCs w:val="21"/>
          <w:shd w:val="clear" w:color="auto" w:fill="FFFFFF"/>
        </w:rPr>
        <w:t xml:space="preserve"> 20</w:t>
      </w:r>
      <w:r w:rsidR="002C0FA4">
        <w:rPr>
          <w:sz w:val="21"/>
          <w:szCs w:val="21"/>
          <w:shd w:val="clear" w:color="auto" w:fill="FFFFFF"/>
        </w:rPr>
        <w:t>16</w:t>
      </w:r>
      <w:r w:rsidR="00B8126D" w:rsidRPr="00D7558B">
        <w:rPr>
          <w:sz w:val="21"/>
          <w:szCs w:val="21"/>
          <w:shd w:val="clear" w:color="auto" w:fill="FFFFFF"/>
        </w:rPr>
        <w:t xml:space="preserve"> года,  серия 19 АА </w:t>
      </w:r>
      <w:r w:rsidR="00A634C4">
        <w:rPr>
          <w:sz w:val="21"/>
          <w:szCs w:val="21"/>
          <w:shd w:val="clear" w:color="auto" w:fill="FFFFFF"/>
        </w:rPr>
        <w:t>032681</w:t>
      </w:r>
      <w:r w:rsidR="00B8126D" w:rsidRPr="00D7558B">
        <w:rPr>
          <w:sz w:val="21"/>
          <w:szCs w:val="21"/>
          <w:shd w:val="clear" w:color="auto" w:fill="FFFFFF"/>
        </w:rPr>
        <w:t xml:space="preserve">, на основании </w:t>
      </w:r>
      <w:r w:rsidR="00462A73">
        <w:rPr>
          <w:sz w:val="21"/>
          <w:szCs w:val="21"/>
          <w:shd w:val="clear" w:color="auto" w:fill="FFFFFF"/>
        </w:rPr>
        <w:t xml:space="preserve">                          </w:t>
      </w:r>
      <w:r w:rsidR="00B8126D" w:rsidRPr="00D7558B">
        <w:rPr>
          <w:sz w:val="21"/>
          <w:szCs w:val="21"/>
          <w:shd w:val="clear" w:color="auto" w:fill="FFFFFF"/>
        </w:rPr>
        <w:t>Договора купли-продажи № 80/15-2004 от 19.</w:t>
      </w:r>
      <w:r w:rsidR="000B3BC6" w:rsidRPr="00D7558B">
        <w:rPr>
          <w:sz w:val="21"/>
          <w:szCs w:val="21"/>
          <w:shd w:val="clear" w:color="auto" w:fill="FFFFFF"/>
        </w:rPr>
        <w:t>0</w:t>
      </w:r>
      <w:r w:rsidR="00B8126D" w:rsidRPr="00D7558B">
        <w:rPr>
          <w:sz w:val="21"/>
          <w:szCs w:val="21"/>
          <w:shd w:val="clear" w:color="auto" w:fill="FFFFFF"/>
        </w:rPr>
        <w:t xml:space="preserve">5.2004 года; </w:t>
      </w:r>
      <w:proofErr w:type="gramStart"/>
      <w:r w:rsidR="00B8126D" w:rsidRPr="00D7558B">
        <w:rPr>
          <w:sz w:val="21"/>
          <w:szCs w:val="21"/>
          <w:shd w:val="clear" w:color="auto" w:fill="FFFFFF"/>
        </w:rPr>
        <w:t>Дополнительного соглашения к договору № 80/15-2004 купли-продажи от 19</w:t>
      </w:r>
      <w:r w:rsidR="000B3BC6" w:rsidRPr="00D7558B">
        <w:rPr>
          <w:sz w:val="21"/>
          <w:szCs w:val="21"/>
          <w:shd w:val="clear" w:color="auto" w:fill="FFFFFF"/>
        </w:rPr>
        <w:t>.05.</w:t>
      </w:r>
      <w:r w:rsidR="00B8126D" w:rsidRPr="00D7558B">
        <w:rPr>
          <w:sz w:val="21"/>
          <w:szCs w:val="21"/>
          <w:shd w:val="clear" w:color="auto" w:fill="FFFFFF"/>
        </w:rPr>
        <w:t>2004 от 12.10.2004 года, о чем в Едином государственном реестре прав на недвижимое имущество и сделок с ним 23</w:t>
      </w:r>
      <w:r w:rsidR="00A634C4">
        <w:rPr>
          <w:sz w:val="21"/>
          <w:szCs w:val="21"/>
          <w:shd w:val="clear" w:color="auto" w:fill="FFFFFF"/>
        </w:rPr>
        <w:t xml:space="preserve"> ноября </w:t>
      </w:r>
      <w:r w:rsidR="00B8126D" w:rsidRPr="00D7558B">
        <w:rPr>
          <w:sz w:val="21"/>
          <w:szCs w:val="21"/>
          <w:shd w:val="clear" w:color="auto" w:fill="FFFFFF"/>
        </w:rPr>
        <w:t xml:space="preserve">2004 года  сделана запись регистрации </w:t>
      </w:r>
      <w:r w:rsidR="00A634C4">
        <w:rPr>
          <w:sz w:val="21"/>
          <w:szCs w:val="21"/>
          <w:shd w:val="clear" w:color="auto" w:fill="FFFFFF"/>
        </w:rPr>
        <w:t xml:space="preserve">                                             </w:t>
      </w:r>
      <w:r w:rsidR="00B8126D" w:rsidRPr="00D7558B">
        <w:rPr>
          <w:sz w:val="21"/>
          <w:szCs w:val="21"/>
          <w:shd w:val="clear" w:color="auto" w:fill="FFFFFF"/>
        </w:rPr>
        <w:t>№ 19-01/03-25/2004-</w:t>
      </w:r>
      <w:r w:rsidR="000B3BC6" w:rsidRPr="00D7558B">
        <w:rPr>
          <w:sz w:val="21"/>
          <w:szCs w:val="21"/>
          <w:shd w:val="clear" w:color="auto" w:fill="FFFFFF"/>
        </w:rPr>
        <w:t>15</w:t>
      </w:r>
      <w:r w:rsidR="00B8126D" w:rsidRPr="00D7558B">
        <w:rPr>
          <w:sz w:val="21"/>
          <w:szCs w:val="21"/>
          <w:shd w:val="clear" w:color="auto" w:fill="FFFFFF"/>
        </w:rPr>
        <w:t>), с</w:t>
      </w:r>
      <w:r w:rsidR="00B8126D" w:rsidRPr="00D7558B">
        <w:rPr>
          <w:bCs/>
          <w:sz w:val="21"/>
          <w:szCs w:val="21"/>
          <w:shd w:val="clear" w:color="auto" w:fill="FFFFFF"/>
        </w:rPr>
        <w:t xml:space="preserve"> кадастровым (или условным) номером: 19:03:030</w:t>
      </w:r>
      <w:r w:rsidR="00A634C4">
        <w:rPr>
          <w:bCs/>
          <w:sz w:val="21"/>
          <w:szCs w:val="21"/>
          <w:shd w:val="clear" w:color="auto" w:fill="FFFFFF"/>
        </w:rPr>
        <w:t>102</w:t>
      </w:r>
      <w:r w:rsidR="00B8126D" w:rsidRPr="00D7558B">
        <w:rPr>
          <w:bCs/>
          <w:sz w:val="21"/>
          <w:szCs w:val="21"/>
          <w:shd w:val="clear" w:color="auto" w:fill="FFFFFF"/>
        </w:rPr>
        <w:t>:</w:t>
      </w:r>
      <w:r w:rsidR="00A634C4">
        <w:rPr>
          <w:bCs/>
          <w:sz w:val="21"/>
          <w:szCs w:val="21"/>
          <w:shd w:val="clear" w:color="auto" w:fill="FFFFFF"/>
        </w:rPr>
        <w:t>1043.</w:t>
      </w:r>
      <w:proofErr w:type="gramEnd"/>
    </w:p>
    <w:p w:rsidR="006E4CB3" w:rsidRPr="00D7558B" w:rsidRDefault="006E4CB3" w:rsidP="006E4CB3">
      <w:pPr>
        <w:suppressAutoHyphens w:val="0"/>
        <w:ind w:left="-567" w:firstLine="567"/>
        <w:jc w:val="both"/>
        <w:rPr>
          <w:sz w:val="21"/>
          <w:szCs w:val="21"/>
          <w:lang w:eastAsia="ru-RU"/>
        </w:rPr>
      </w:pPr>
      <w:r w:rsidRPr="00D7558B">
        <w:rPr>
          <w:b/>
          <w:bCs/>
          <w:sz w:val="21"/>
          <w:szCs w:val="21"/>
          <w:shd w:val="clear" w:color="auto" w:fill="FFFFFF"/>
        </w:rPr>
        <w:t>Котельная</w:t>
      </w:r>
      <w:r w:rsidRPr="00D7558B">
        <w:rPr>
          <w:sz w:val="21"/>
          <w:szCs w:val="21"/>
          <w:lang w:eastAsia="ru-RU"/>
        </w:rPr>
        <w:t xml:space="preserve"> и</w:t>
      </w:r>
      <w:r w:rsidRPr="00D7558B">
        <w:rPr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D7558B">
        <w:rPr>
          <w:b/>
          <w:bCs/>
          <w:sz w:val="21"/>
          <w:szCs w:val="21"/>
          <w:shd w:val="clear" w:color="auto" w:fill="FFFFFF"/>
        </w:rPr>
        <w:t>электрощитовая</w:t>
      </w:r>
      <w:proofErr w:type="spellEnd"/>
      <w:r w:rsidRPr="00D7558B">
        <w:rPr>
          <w:sz w:val="21"/>
          <w:szCs w:val="21"/>
          <w:lang w:eastAsia="ru-RU"/>
        </w:rPr>
        <w:t xml:space="preserve">, расположены на земельном участке, площадью 2 486 (две тысячи четыреста восемьдесят шесть) </w:t>
      </w:r>
      <w:proofErr w:type="spellStart"/>
      <w:r w:rsidRPr="00D7558B">
        <w:rPr>
          <w:sz w:val="21"/>
          <w:szCs w:val="21"/>
          <w:lang w:eastAsia="ru-RU"/>
        </w:rPr>
        <w:t>кв.м</w:t>
      </w:r>
      <w:proofErr w:type="spellEnd"/>
      <w:r w:rsidRPr="00D7558B">
        <w:rPr>
          <w:sz w:val="21"/>
          <w:szCs w:val="21"/>
          <w:lang w:eastAsia="ru-RU"/>
        </w:rPr>
        <w:t xml:space="preserve">., </w:t>
      </w:r>
      <w:proofErr w:type="gramStart"/>
      <w:r w:rsidRPr="00D7558B">
        <w:rPr>
          <w:sz w:val="21"/>
          <w:szCs w:val="21"/>
          <w:lang w:eastAsia="ru-RU"/>
        </w:rPr>
        <w:t>предоставленного</w:t>
      </w:r>
      <w:proofErr w:type="gramEnd"/>
      <w:r w:rsidRPr="00D7558B">
        <w:rPr>
          <w:sz w:val="21"/>
          <w:szCs w:val="21"/>
          <w:lang w:eastAsia="ru-RU"/>
        </w:rPr>
        <w:t xml:space="preserve"> с разрешенным использованием – «для производственной базы», категория земель: земли населенных пунктов. Указанный земельный участок предоставлен </w:t>
      </w:r>
      <w:r w:rsidRPr="00D7558B">
        <w:rPr>
          <w:b/>
          <w:sz w:val="21"/>
          <w:szCs w:val="21"/>
          <w:lang w:eastAsia="ru-RU"/>
        </w:rPr>
        <w:t>ПРОДАВЦУ</w:t>
      </w:r>
      <w:r w:rsidRPr="00D7558B">
        <w:rPr>
          <w:sz w:val="21"/>
          <w:szCs w:val="21"/>
          <w:lang w:eastAsia="ru-RU"/>
        </w:rPr>
        <w:t xml:space="preserve"> по праву аренды на основании договора аренды земельного уч</w:t>
      </w:r>
      <w:r w:rsidR="00462A73">
        <w:rPr>
          <w:sz w:val="21"/>
          <w:szCs w:val="21"/>
          <w:lang w:eastAsia="ru-RU"/>
        </w:rPr>
        <w:t xml:space="preserve">астка </w:t>
      </w:r>
      <w:r w:rsidRPr="00D7558B">
        <w:rPr>
          <w:sz w:val="21"/>
          <w:szCs w:val="21"/>
          <w:lang w:eastAsia="ru-RU"/>
        </w:rPr>
        <w:t xml:space="preserve">№ </w:t>
      </w:r>
      <w:r w:rsidR="00D7558B" w:rsidRPr="00D7558B">
        <w:rPr>
          <w:sz w:val="21"/>
          <w:szCs w:val="21"/>
          <w:lang w:eastAsia="ru-RU"/>
        </w:rPr>
        <w:t>4006</w:t>
      </w:r>
      <w:r w:rsidRPr="00D7558B">
        <w:rPr>
          <w:sz w:val="21"/>
          <w:szCs w:val="21"/>
          <w:lang w:eastAsia="ru-RU"/>
        </w:rPr>
        <w:t xml:space="preserve">/11 от </w:t>
      </w:r>
      <w:r w:rsidR="00D7558B" w:rsidRPr="00D7558B">
        <w:rPr>
          <w:sz w:val="21"/>
          <w:szCs w:val="21"/>
          <w:lang w:eastAsia="ru-RU"/>
        </w:rPr>
        <w:t>04.05</w:t>
      </w:r>
      <w:r w:rsidRPr="00D7558B">
        <w:rPr>
          <w:sz w:val="21"/>
          <w:szCs w:val="21"/>
          <w:lang w:eastAsia="ru-RU"/>
        </w:rPr>
        <w:t>.2011 г.</w:t>
      </w:r>
    </w:p>
    <w:p w:rsidR="006E4CB3" w:rsidRPr="00D7558B" w:rsidRDefault="006E4CB3" w:rsidP="006E4CB3">
      <w:pPr>
        <w:shd w:val="clear" w:color="auto" w:fill="FFFFFF"/>
        <w:suppressAutoHyphens w:val="0"/>
        <w:spacing w:line="283" w:lineRule="exact"/>
        <w:ind w:left="-567" w:firstLine="567"/>
        <w:jc w:val="both"/>
        <w:rPr>
          <w:bCs/>
          <w:sz w:val="21"/>
          <w:szCs w:val="21"/>
          <w:shd w:val="clear" w:color="auto" w:fill="FFFFFF"/>
        </w:rPr>
      </w:pPr>
      <w:r w:rsidRPr="00D7558B">
        <w:rPr>
          <w:sz w:val="21"/>
          <w:szCs w:val="21"/>
          <w:lang w:eastAsia="ru-RU"/>
        </w:rPr>
        <w:t xml:space="preserve">Кадастровый номер земельного участка </w:t>
      </w:r>
      <w:r w:rsidRPr="00D7558B">
        <w:rPr>
          <w:bCs/>
          <w:sz w:val="21"/>
          <w:szCs w:val="21"/>
          <w:shd w:val="clear" w:color="auto" w:fill="FFFFFF"/>
        </w:rPr>
        <w:t>19:03:0</w:t>
      </w:r>
      <w:r w:rsidR="00D7558B" w:rsidRPr="00D7558B">
        <w:rPr>
          <w:bCs/>
          <w:sz w:val="21"/>
          <w:szCs w:val="21"/>
          <w:shd w:val="clear" w:color="auto" w:fill="FFFFFF"/>
        </w:rPr>
        <w:t>3</w:t>
      </w:r>
      <w:r w:rsidRPr="00D7558B">
        <w:rPr>
          <w:bCs/>
          <w:sz w:val="21"/>
          <w:szCs w:val="21"/>
          <w:shd w:val="clear" w:color="auto" w:fill="FFFFFF"/>
        </w:rPr>
        <w:t>0</w:t>
      </w:r>
      <w:r w:rsidR="00D7558B" w:rsidRPr="00D7558B">
        <w:rPr>
          <w:bCs/>
          <w:sz w:val="21"/>
          <w:szCs w:val="21"/>
          <w:shd w:val="clear" w:color="auto" w:fill="FFFFFF"/>
        </w:rPr>
        <w:t>201</w:t>
      </w:r>
      <w:r w:rsidRPr="00D7558B">
        <w:rPr>
          <w:bCs/>
          <w:sz w:val="21"/>
          <w:szCs w:val="21"/>
          <w:shd w:val="clear" w:color="auto" w:fill="FFFFFF"/>
        </w:rPr>
        <w:t>:</w:t>
      </w:r>
      <w:r w:rsidR="00D7558B" w:rsidRPr="00D7558B">
        <w:rPr>
          <w:bCs/>
          <w:sz w:val="21"/>
          <w:szCs w:val="21"/>
          <w:shd w:val="clear" w:color="auto" w:fill="FFFFFF"/>
        </w:rPr>
        <w:t>2548</w:t>
      </w:r>
      <w:r w:rsidRPr="00D7558B">
        <w:rPr>
          <w:bCs/>
          <w:sz w:val="21"/>
          <w:szCs w:val="21"/>
          <w:shd w:val="clear" w:color="auto" w:fill="FFFFFF"/>
        </w:rPr>
        <w:t>.</w:t>
      </w:r>
    </w:p>
    <w:p w:rsidR="006E4CB3" w:rsidRPr="00D7558B" w:rsidRDefault="006E4CB3" w:rsidP="006E4CB3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  <w:shd w:val="clear" w:color="auto" w:fill="FFFFFF"/>
        </w:rPr>
      </w:pPr>
      <w:r w:rsidRPr="00D7558B">
        <w:rPr>
          <w:sz w:val="21"/>
          <w:szCs w:val="21"/>
          <w:lang w:eastAsia="ru-RU"/>
        </w:rPr>
        <w:t xml:space="preserve">Указанный земельный участок находится по адресу: </w:t>
      </w:r>
      <w:r w:rsidRPr="00D7558B">
        <w:rPr>
          <w:bCs/>
          <w:sz w:val="21"/>
          <w:szCs w:val="21"/>
          <w:shd w:val="clear" w:color="auto" w:fill="FFFFFF"/>
        </w:rPr>
        <w:t xml:space="preserve">Республика Хакасия, город Саяногорск, улица </w:t>
      </w:r>
      <w:r w:rsidR="00D7558B" w:rsidRPr="00D7558B">
        <w:rPr>
          <w:sz w:val="21"/>
          <w:szCs w:val="21"/>
          <w:lang w:eastAsia="ru-RU"/>
        </w:rPr>
        <w:t>Индустриальная</w:t>
      </w:r>
      <w:r w:rsidRPr="00D7558B">
        <w:rPr>
          <w:sz w:val="21"/>
          <w:szCs w:val="21"/>
          <w:lang w:eastAsia="ru-RU"/>
        </w:rPr>
        <w:t xml:space="preserve">, </w:t>
      </w:r>
      <w:r w:rsidR="00D7558B" w:rsidRPr="00D7558B">
        <w:rPr>
          <w:sz w:val="21"/>
          <w:szCs w:val="21"/>
          <w:lang w:eastAsia="ru-RU"/>
        </w:rPr>
        <w:t>17</w:t>
      </w:r>
      <w:r w:rsidRPr="00D7558B">
        <w:rPr>
          <w:sz w:val="21"/>
          <w:szCs w:val="21"/>
          <w:lang w:eastAsia="ru-RU"/>
        </w:rPr>
        <w:t xml:space="preserve"> (</w:t>
      </w:r>
      <w:r w:rsidR="00D7558B" w:rsidRPr="00D7558B">
        <w:rPr>
          <w:sz w:val="21"/>
          <w:szCs w:val="21"/>
          <w:lang w:eastAsia="ru-RU"/>
        </w:rPr>
        <w:t>семнадцать</w:t>
      </w:r>
      <w:r w:rsidRPr="00D7558B">
        <w:rPr>
          <w:sz w:val="21"/>
          <w:szCs w:val="21"/>
          <w:lang w:eastAsia="ru-RU"/>
        </w:rPr>
        <w:t xml:space="preserve">).    </w:t>
      </w:r>
    </w:p>
    <w:p w:rsidR="00A62CE3" w:rsidRPr="00D7558B" w:rsidRDefault="00B05192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  <w:shd w:val="clear" w:color="auto" w:fill="FFFFFF"/>
        </w:rPr>
        <w:t>-</w:t>
      </w:r>
      <w:r w:rsidRPr="00D7558B">
        <w:rPr>
          <w:sz w:val="21"/>
          <w:szCs w:val="21"/>
          <w:shd w:val="clear" w:color="auto" w:fill="FFFFFF"/>
        </w:rPr>
        <w:t xml:space="preserve"> </w:t>
      </w:r>
      <w:r w:rsidRPr="00D7558B">
        <w:rPr>
          <w:b/>
          <w:snapToGrid w:val="0"/>
          <w:sz w:val="21"/>
          <w:szCs w:val="21"/>
        </w:rPr>
        <w:t>ворота откатные</w:t>
      </w:r>
      <w:r w:rsidRPr="00D7558B">
        <w:rPr>
          <w:b/>
          <w:color w:val="000000"/>
          <w:sz w:val="21"/>
          <w:szCs w:val="21"/>
          <w:lang w:eastAsia="ru-RU"/>
        </w:rPr>
        <w:t>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2 шт.;</w:t>
      </w:r>
    </w:p>
    <w:p w:rsidR="00B05192" w:rsidRPr="00D7558B" w:rsidRDefault="00B05192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napToGrid w:val="0"/>
          <w:sz w:val="21"/>
          <w:szCs w:val="21"/>
        </w:rPr>
        <w:t xml:space="preserve">ограждение </w:t>
      </w:r>
      <w:proofErr w:type="gramStart"/>
      <w:r w:rsidRPr="00D7558B">
        <w:rPr>
          <w:b/>
          <w:snapToGrid w:val="0"/>
          <w:sz w:val="21"/>
          <w:szCs w:val="21"/>
        </w:rPr>
        <w:t>ж/б</w:t>
      </w:r>
      <w:proofErr w:type="gramEnd"/>
      <w:r w:rsidRPr="00D7558B">
        <w:rPr>
          <w:b/>
          <w:color w:val="000000"/>
          <w:sz w:val="21"/>
          <w:szCs w:val="21"/>
          <w:lang w:eastAsia="ru-RU"/>
        </w:rPr>
        <w:t>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B05192" w:rsidRPr="00D7558B" w:rsidRDefault="00B05192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proofErr w:type="gramStart"/>
      <w:r w:rsidRPr="00D7558B">
        <w:rPr>
          <w:b/>
          <w:sz w:val="21"/>
          <w:szCs w:val="21"/>
        </w:rPr>
        <w:t>бак</w:t>
      </w:r>
      <w:proofErr w:type="gramEnd"/>
      <w:r w:rsidRPr="00D7558B">
        <w:rPr>
          <w:b/>
          <w:sz w:val="21"/>
          <w:szCs w:val="21"/>
        </w:rPr>
        <w:t xml:space="preserve"> аккумулирующий </w:t>
      </w:r>
      <w:smartTag w:uri="urn:schemas-microsoft-com:office:smarttags" w:element="metricconverter">
        <w:smartTagPr>
          <w:attr w:name="ProductID" w:val="400 м3"/>
        </w:smartTagPr>
        <w:r w:rsidRPr="00D7558B">
          <w:rPr>
            <w:b/>
            <w:sz w:val="21"/>
            <w:szCs w:val="21"/>
          </w:rPr>
          <w:t>400 м</w:t>
        </w:r>
        <w:r w:rsidRPr="00D7558B">
          <w:rPr>
            <w:b/>
            <w:sz w:val="21"/>
            <w:szCs w:val="21"/>
            <w:vertAlign w:val="superscript"/>
          </w:rPr>
          <w:t>3</w:t>
        </w:r>
      </w:smartTag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вертикальный стальной,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B05192" w:rsidRPr="00D7558B" w:rsidRDefault="00B05192" w:rsidP="00B0519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proofErr w:type="gramStart"/>
      <w:r w:rsidRPr="00D7558B">
        <w:rPr>
          <w:b/>
          <w:sz w:val="21"/>
          <w:szCs w:val="21"/>
        </w:rPr>
        <w:t>бак</w:t>
      </w:r>
      <w:proofErr w:type="gramEnd"/>
      <w:r w:rsidRPr="00D7558B">
        <w:rPr>
          <w:b/>
          <w:sz w:val="21"/>
          <w:szCs w:val="21"/>
        </w:rPr>
        <w:t xml:space="preserve"> аккумулирующий </w:t>
      </w:r>
      <w:smartTag w:uri="urn:schemas-microsoft-com:office:smarttags" w:element="metricconverter">
        <w:smartTagPr>
          <w:attr w:name="ProductID" w:val="300 м3"/>
        </w:smartTagPr>
        <w:r w:rsidRPr="00D7558B">
          <w:rPr>
            <w:b/>
            <w:sz w:val="21"/>
            <w:szCs w:val="21"/>
          </w:rPr>
          <w:t>300 м</w:t>
        </w:r>
        <w:r w:rsidRPr="00D7558B">
          <w:rPr>
            <w:b/>
            <w:sz w:val="21"/>
            <w:szCs w:val="21"/>
            <w:vertAlign w:val="superscript"/>
          </w:rPr>
          <w:t>3</w:t>
        </w:r>
      </w:smartTag>
      <w:r w:rsidRPr="00D7558B">
        <w:rPr>
          <w:b/>
          <w:sz w:val="21"/>
          <w:szCs w:val="21"/>
        </w:rPr>
        <w:t xml:space="preserve">, </w:t>
      </w:r>
      <w:r w:rsidRPr="00D7558B">
        <w:rPr>
          <w:sz w:val="21"/>
          <w:szCs w:val="21"/>
        </w:rPr>
        <w:t>вертикальный стальной (коррозионно-стойкая сталь - нержавеющая)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B05192" w:rsidRPr="00D7558B" w:rsidRDefault="00B05192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napToGrid w:val="0"/>
          <w:sz w:val="21"/>
          <w:szCs w:val="21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>электролиния 401082-58 Фидер 01-13,</w:t>
      </w:r>
      <w:r w:rsidRPr="00D7558B">
        <w:rPr>
          <w:sz w:val="21"/>
          <w:szCs w:val="21"/>
        </w:rPr>
        <w:t xml:space="preserve"> в том числе:</w:t>
      </w:r>
      <w:r w:rsidR="000171DE" w:rsidRPr="00D7558B">
        <w:rPr>
          <w:snapToGrid w:val="0"/>
          <w:sz w:val="21"/>
          <w:szCs w:val="21"/>
        </w:rPr>
        <w:t xml:space="preserve"> КЛ-6 </w:t>
      </w:r>
      <w:proofErr w:type="spellStart"/>
      <w:r w:rsidR="000171DE" w:rsidRPr="00D7558B">
        <w:rPr>
          <w:snapToGrid w:val="0"/>
          <w:sz w:val="21"/>
          <w:szCs w:val="21"/>
        </w:rPr>
        <w:t>кВ</w:t>
      </w:r>
      <w:proofErr w:type="spellEnd"/>
      <w:r w:rsidR="000171DE" w:rsidRPr="00D7558B">
        <w:rPr>
          <w:snapToGrid w:val="0"/>
          <w:sz w:val="21"/>
          <w:szCs w:val="21"/>
        </w:rPr>
        <w:t xml:space="preserve"> ААШВ 3×150</w:t>
      </w:r>
      <w:r w:rsidR="000171DE" w:rsidRPr="00D7558B">
        <w:rPr>
          <w:iCs/>
          <w:sz w:val="21"/>
          <w:szCs w:val="21"/>
        </w:rPr>
        <w:t xml:space="preserve">, протяженность L = </w:t>
      </w:r>
      <w:smartTag w:uri="urn:schemas-microsoft-com:office:smarttags" w:element="metricconverter">
        <w:smartTagPr>
          <w:attr w:name="ProductID" w:val="0,105 км"/>
        </w:smartTagPr>
        <w:r w:rsidR="000171DE" w:rsidRPr="00D7558B">
          <w:rPr>
            <w:iCs/>
            <w:sz w:val="21"/>
            <w:szCs w:val="21"/>
          </w:rPr>
          <w:t>0,105 км</w:t>
        </w:r>
      </w:smartTag>
      <w:r w:rsidR="000171DE" w:rsidRPr="00D7558B">
        <w:rPr>
          <w:iCs/>
          <w:sz w:val="21"/>
          <w:szCs w:val="21"/>
        </w:rPr>
        <w:t xml:space="preserve">. (Участок ЛЭП: </w:t>
      </w:r>
      <w:r w:rsidR="000171DE" w:rsidRPr="00D7558B">
        <w:rPr>
          <w:snapToGrid w:val="0"/>
          <w:sz w:val="21"/>
          <w:szCs w:val="21"/>
        </w:rPr>
        <w:t xml:space="preserve">от ЯКНО-6 </w:t>
      </w:r>
      <w:proofErr w:type="spellStart"/>
      <w:r w:rsidR="000171DE" w:rsidRPr="00D7558B">
        <w:rPr>
          <w:snapToGrid w:val="0"/>
          <w:sz w:val="21"/>
          <w:szCs w:val="21"/>
        </w:rPr>
        <w:t>кВ</w:t>
      </w:r>
      <w:proofErr w:type="spellEnd"/>
      <w:r w:rsidR="000171DE" w:rsidRPr="00D7558B">
        <w:rPr>
          <w:snapToGrid w:val="0"/>
          <w:sz w:val="21"/>
          <w:szCs w:val="21"/>
        </w:rPr>
        <w:t xml:space="preserve"> №1-13-1 до опоры №1</w:t>
      </w:r>
      <w:r w:rsidR="000171DE" w:rsidRPr="00D7558B">
        <w:rPr>
          <w:iCs/>
          <w:sz w:val="21"/>
          <w:szCs w:val="21"/>
        </w:rPr>
        <w:t>);</w:t>
      </w:r>
      <w:r w:rsidR="000171DE" w:rsidRPr="00D7558B">
        <w:rPr>
          <w:snapToGrid w:val="0"/>
          <w:sz w:val="21"/>
          <w:szCs w:val="21"/>
        </w:rPr>
        <w:t xml:space="preserve"> ВЛ-6 </w:t>
      </w:r>
      <w:proofErr w:type="spellStart"/>
      <w:r w:rsidR="000171DE" w:rsidRPr="00D7558B">
        <w:rPr>
          <w:snapToGrid w:val="0"/>
          <w:sz w:val="21"/>
          <w:szCs w:val="21"/>
        </w:rPr>
        <w:t>кВ</w:t>
      </w:r>
      <w:proofErr w:type="spellEnd"/>
      <w:r w:rsidR="000171DE" w:rsidRPr="00D7558B">
        <w:rPr>
          <w:snapToGrid w:val="0"/>
          <w:sz w:val="21"/>
          <w:szCs w:val="21"/>
        </w:rPr>
        <w:t xml:space="preserve"> А-95</w:t>
      </w:r>
      <w:r w:rsidR="000171DE" w:rsidRPr="00D7558B">
        <w:rPr>
          <w:iCs/>
          <w:sz w:val="21"/>
          <w:szCs w:val="21"/>
        </w:rPr>
        <w:t xml:space="preserve">, протяженность L = </w:t>
      </w:r>
      <w:smartTag w:uri="urn:schemas-microsoft-com:office:smarttags" w:element="metricconverter">
        <w:smartTagPr>
          <w:attr w:name="ProductID" w:val="0,23 км"/>
        </w:smartTagPr>
        <w:r w:rsidR="000171DE" w:rsidRPr="00D7558B">
          <w:rPr>
            <w:iCs/>
            <w:sz w:val="21"/>
            <w:szCs w:val="21"/>
          </w:rPr>
          <w:t>0,23 км</w:t>
        </w:r>
      </w:smartTag>
      <w:r w:rsidR="000171DE" w:rsidRPr="00D7558B">
        <w:rPr>
          <w:iCs/>
          <w:sz w:val="21"/>
          <w:szCs w:val="21"/>
        </w:rPr>
        <w:t xml:space="preserve">. (Участок ЛЭП: </w:t>
      </w:r>
      <w:r w:rsidR="000171DE" w:rsidRPr="00D7558B">
        <w:rPr>
          <w:snapToGrid w:val="0"/>
          <w:sz w:val="21"/>
          <w:szCs w:val="21"/>
        </w:rPr>
        <w:t>от опоры №1 до опоры №7</w:t>
      </w:r>
      <w:r w:rsidR="000171DE" w:rsidRPr="00D7558B">
        <w:rPr>
          <w:iCs/>
          <w:sz w:val="21"/>
          <w:szCs w:val="21"/>
        </w:rPr>
        <w:t>);</w:t>
      </w:r>
      <w:r w:rsidR="000171DE" w:rsidRPr="00D7558B">
        <w:rPr>
          <w:snapToGrid w:val="0"/>
          <w:sz w:val="21"/>
          <w:szCs w:val="21"/>
        </w:rPr>
        <w:t xml:space="preserve"> КЛ-6 </w:t>
      </w:r>
      <w:proofErr w:type="spellStart"/>
      <w:r w:rsidR="000171DE" w:rsidRPr="00D7558B">
        <w:rPr>
          <w:snapToGrid w:val="0"/>
          <w:sz w:val="21"/>
          <w:szCs w:val="21"/>
        </w:rPr>
        <w:t>кВ</w:t>
      </w:r>
      <w:proofErr w:type="spellEnd"/>
      <w:r w:rsidR="000171DE" w:rsidRPr="00D7558B">
        <w:rPr>
          <w:snapToGrid w:val="0"/>
          <w:sz w:val="21"/>
          <w:szCs w:val="21"/>
        </w:rPr>
        <w:t xml:space="preserve"> </w:t>
      </w:r>
      <w:proofErr w:type="spellStart"/>
      <w:r w:rsidR="000171DE" w:rsidRPr="00D7558B">
        <w:rPr>
          <w:snapToGrid w:val="0"/>
          <w:sz w:val="21"/>
          <w:szCs w:val="21"/>
        </w:rPr>
        <w:t>ААБл</w:t>
      </w:r>
      <w:proofErr w:type="spellEnd"/>
      <w:r w:rsidR="000171DE" w:rsidRPr="00D7558B">
        <w:rPr>
          <w:snapToGrid w:val="0"/>
          <w:sz w:val="21"/>
          <w:szCs w:val="21"/>
        </w:rPr>
        <w:t xml:space="preserve"> 3×150</w:t>
      </w:r>
      <w:r w:rsidR="000171DE" w:rsidRPr="00D7558B">
        <w:rPr>
          <w:iCs/>
          <w:sz w:val="21"/>
          <w:szCs w:val="21"/>
        </w:rPr>
        <w:t xml:space="preserve">, протяженность L = </w:t>
      </w:r>
      <w:smartTag w:uri="urn:schemas-microsoft-com:office:smarttags" w:element="metricconverter">
        <w:smartTagPr>
          <w:attr w:name="ProductID" w:val="0,035 км"/>
        </w:smartTagPr>
        <w:r w:rsidR="000171DE" w:rsidRPr="00D7558B">
          <w:rPr>
            <w:iCs/>
            <w:sz w:val="21"/>
            <w:szCs w:val="21"/>
          </w:rPr>
          <w:t>0,035 км</w:t>
        </w:r>
      </w:smartTag>
      <w:r w:rsidR="000171DE" w:rsidRPr="00D7558B">
        <w:rPr>
          <w:iCs/>
          <w:sz w:val="21"/>
          <w:szCs w:val="21"/>
        </w:rPr>
        <w:t xml:space="preserve">. (Участок ЛЭП: </w:t>
      </w:r>
      <w:r w:rsidR="000171DE" w:rsidRPr="00D7558B">
        <w:rPr>
          <w:snapToGrid w:val="0"/>
          <w:sz w:val="21"/>
          <w:szCs w:val="21"/>
        </w:rPr>
        <w:t>от опоры №7 до ТП-5</w:t>
      </w:r>
      <w:r w:rsidR="000171DE" w:rsidRPr="00D7558B">
        <w:rPr>
          <w:iCs/>
          <w:sz w:val="21"/>
          <w:szCs w:val="21"/>
        </w:rPr>
        <w:t xml:space="preserve">); железобетонные опоры </w:t>
      </w:r>
      <w:r w:rsidR="000171DE" w:rsidRPr="00D7558B">
        <w:rPr>
          <w:snapToGrid w:val="0"/>
          <w:sz w:val="21"/>
          <w:szCs w:val="21"/>
        </w:rPr>
        <w:t xml:space="preserve">СВ-110-3,5 – 10 шт., </w:t>
      </w:r>
      <w:r w:rsidR="000171DE" w:rsidRPr="00D7558B">
        <w:rPr>
          <w:iCs/>
          <w:sz w:val="21"/>
          <w:szCs w:val="21"/>
        </w:rPr>
        <w:t xml:space="preserve">протяженность трассы L = </w:t>
      </w:r>
      <w:smartTag w:uri="urn:schemas-microsoft-com:office:smarttags" w:element="metricconverter">
        <w:smartTagPr>
          <w:attr w:name="ProductID" w:val="0,23 км"/>
        </w:smartTagPr>
        <w:r w:rsidR="000171DE" w:rsidRPr="00D7558B">
          <w:rPr>
            <w:iCs/>
            <w:sz w:val="21"/>
            <w:szCs w:val="21"/>
          </w:rPr>
          <w:t>0,23 км</w:t>
        </w:r>
      </w:smartTag>
      <w:r w:rsidR="000171DE" w:rsidRPr="00D7558B">
        <w:rPr>
          <w:iCs/>
          <w:sz w:val="21"/>
          <w:szCs w:val="21"/>
        </w:rPr>
        <w:t>,</w:t>
      </w:r>
      <w:r w:rsidR="000171DE" w:rsidRPr="00D7558B">
        <w:rPr>
          <w:snapToGrid w:val="0"/>
          <w:sz w:val="21"/>
          <w:szCs w:val="21"/>
        </w:rPr>
        <w:t xml:space="preserve"> ограничители перенапряжений ОПН-6/7,2-10 - 6 шт.;</w:t>
      </w:r>
    </w:p>
    <w:p w:rsidR="000171DE" w:rsidRPr="00D7558B" w:rsidRDefault="000171DE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napToGrid w:val="0"/>
          <w:sz w:val="21"/>
          <w:szCs w:val="21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="00486812" w:rsidRPr="00D7558B">
        <w:rPr>
          <w:b/>
          <w:sz w:val="21"/>
          <w:szCs w:val="21"/>
        </w:rPr>
        <w:t>электролиния Фидер 01-05, 01-06,</w:t>
      </w:r>
      <w:r w:rsidR="00486812" w:rsidRPr="00D7558B">
        <w:rPr>
          <w:sz w:val="21"/>
          <w:szCs w:val="21"/>
        </w:rPr>
        <w:t xml:space="preserve"> в том числе: </w:t>
      </w:r>
      <w:proofErr w:type="spellStart"/>
      <w:r w:rsidR="00486812" w:rsidRPr="00D7558B">
        <w:rPr>
          <w:snapToGrid w:val="0"/>
          <w:sz w:val="21"/>
          <w:szCs w:val="21"/>
        </w:rPr>
        <w:t>двухцепная</w:t>
      </w:r>
      <w:proofErr w:type="spellEnd"/>
      <w:r w:rsidR="00486812" w:rsidRPr="00D7558B">
        <w:rPr>
          <w:snapToGrid w:val="0"/>
          <w:sz w:val="21"/>
          <w:szCs w:val="21"/>
        </w:rPr>
        <w:t xml:space="preserve"> ВЛ-6 </w:t>
      </w:r>
      <w:proofErr w:type="spellStart"/>
      <w:r w:rsidR="00486812" w:rsidRPr="00D7558B">
        <w:rPr>
          <w:snapToGrid w:val="0"/>
          <w:sz w:val="21"/>
          <w:szCs w:val="21"/>
        </w:rPr>
        <w:t>кВ</w:t>
      </w:r>
      <w:proofErr w:type="spellEnd"/>
      <w:r w:rsidR="00486812" w:rsidRPr="00D7558B">
        <w:rPr>
          <w:snapToGrid w:val="0"/>
          <w:sz w:val="21"/>
          <w:szCs w:val="21"/>
        </w:rPr>
        <w:t xml:space="preserve"> АС-70</w:t>
      </w:r>
      <w:r w:rsidR="00486812" w:rsidRPr="00D7558B">
        <w:rPr>
          <w:iCs/>
          <w:sz w:val="21"/>
          <w:szCs w:val="21"/>
        </w:rPr>
        <w:t xml:space="preserve">, протяженность L = </w:t>
      </w:r>
      <w:smartTag w:uri="urn:schemas-microsoft-com:office:smarttags" w:element="metricconverter">
        <w:smartTagPr>
          <w:attr w:name="ProductID" w:val="0,175 км"/>
        </w:smartTagPr>
        <w:r w:rsidR="00486812" w:rsidRPr="00D7558B">
          <w:rPr>
            <w:iCs/>
            <w:sz w:val="21"/>
            <w:szCs w:val="21"/>
          </w:rPr>
          <w:t>0,175 км</w:t>
        </w:r>
      </w:smartTag>
      <w:r w:rsidR="00486812" w:rsidRPr="00D7558B">
        <w:rPr>
          <w:iCs/>
          <w:sz w:val="21"/>
          <w:szCs w:val="21"/>
        </w:rPr>
        <w:t xml:space="preserve">. (Участок ЛЭП: </w:t>
      </w:r>
      <w:r w:rsidR="00486812" w:rsidRPr="00D7558B">
        <w:rPr>
          <w:snapToGrid w:val="0"/>
          <w:sz w:val="21"/>
          <w:szCs w:val="21"/>
        </w:rPr>
        <w:t>от опоры №10 до опоры №10-5</w:t>
      </w:r>
      <w:r w:rsidR="00486812" w:rsidRPr="00D7558B">
        <w:rPr>
          <w:iCs/>
          <w:sz w:val="21"/>
          <w:szCs w:val="21"/>
        </w:rPr>
        <w:t xml:space="preserve">) </w:t>
      </w:r>
      <w:r w:rsidR="00486812" w:rsidRPr="00D7558B">
        <w:rPr>
          <w:snapToGrid w:val="0"/>
          <w:sz w:val="21"/>
          <w:szCs w:val="21"/>
        </w:rPr>
        <w:t xml:space="preserve">с разъединителем РЛНД-10-630 2 шт.; КЛ-6 </w:t>
      </w:r>
      <w:proofErr w:type="spellStart"/>
      <w:r w:rsidR="00486812" w:rsidRPr="00D7558B">
        <w:rPr>
          <w:snapToGrid w:val="0"/>
          <w:sz w:val="21"/>
          <w:szCs w:val="21"/>
        </w:rPr>
        <w:t>кВ</w:t>
      </w:r>
      <w:proofErr w:type="spellEnd"/>
      <w:r w:rsidR="00486812" w:rsidRPr="00D7558B">
        <w:rPr>
          <w:snapToGrid w:val="0"/>
          <w:sz w:val="21"/>
          <w:szCs w:val="21"/>
        </w:rPr>
        <w:t xml:space="preserve"> АСБУ 3×95</w:t>
      </w:r>
      <w:r w:rsidR="00486812" w:rsidRPr="00D7558B">
        <w:rPr>
          <w:iCs/>
          <w:sz w:val="21"/>
          <w:szCs w:val="21"/>
        </w:rPr>
        <w:t xml:space="preserve">, протяженность L = </w:t>
      </w:r>
      <w:smartTag w:uri="urn:schemas-microsoft-com:office:smarttags" w:element="metricconverter">
        <w:smartTagPr>
          <w:attr w:name="ProductID" w:val="0,09 км"/>
        </w:smartTagPr>
        <w:r w:rsidR="00486812" w:rsidRPr="00D7558B">
          <w:rPr>
            <w:iCs/>
            <w:sz w:val="21"/>
            <w:szCs w:val="21"/>
          </w:rPr>
          <w:t>0,09 км</w:t>
        </w:r>
      </w:smartTag>
      <w:r w:rsidR="00486812" w:rsidRPr="00D7558B">
        <w:rPr>
          <w:iCs/>
          <w:sz w:val="21"/>
          <w:szCs w:val="21"/>
        </w:rPr>
        <w:t xml:space="preserve">. (Участок ЛЭП: </w:t>
      </w:r>
      <w:r w:rsidR="00486812" w:rsidRPr="00D7558B">
        <w:rPr>
          <w:snapToGrid w:val="0"/>
          <w:sz w:val="21"/>
          <w:szCs w:val="21"/>
        </w:rPr>
        <w:t>от опоры №10-5 до ТП-5</w:t>
      </w:r>
      <w:r w:rsidR="00486812" w:rsidRPr="00D7558B">
        <w:rPr>
          <w:iCs/>
          <w:sz w:val="21"/>
          <w:szCs w:val="21"/>
        </w:rPr>
        <w:t>);</w:t>
      </w:r>
      <w:r w:rsidR="00486812" w:rsidRPr="00D7558B">
        <w:rPr>
          <w:snapToGrid w:val="0"/>
          <w:sz w:val="21"/>
          <w:szCs w:val="21"/>
        </w:rPr>
        <w:t xml:space="preserve"> КЛ-6 </w:t>
      </w:r>
      <w:proofErr w:type="spellStart"/>
      <w:r w:rsidR="00486812" w:rsidRPr="00D7558B">
        <w:rPr>
          <w:snapToGrid w:val="0"/>
          <w:sz w:val="21"/>
          <w:szCs w:val="21"/>
        </w:rPr>
        <w:t>кВ</w:t>
      </w:r>
      <w:proofErr w:type="spellEnd"/>
      <w:r w:rsidR="00486812" w:rsidRPr="00D7558B">
        <w:rPr>
          <w:snapToGrid w:val="0"/>
          <w:sz w:val="21"/>
          <w:szCs w:val="21"/>
        </w:rPr>
        <w:t xml:space="preserve"> АСБУ 3×95</w:t>
      </w:r>
      <w:r w:rsidR="00486812" w:rsidRPr="00D7558B">
        <w:rPr>
          <w:iCs/>
          <w:sz w:val="21"/>
          <w:szCs w:val="21"/>
        </w:rPr>
        <w:t xml:space="preserve">, протяженность L = </w:t>
      </w:r>
      <w:smartTag w:uri="urn:schemas-microsoft-com:office:smarttags" w:element="metricconverter">
        <w:smartTagPr>
          <w:attr w:name="ProductID" w:val="0,09 км"/>
        </w:smartTagPr>
        <w:r w:rsidR="00486812" w:rsidRPr="00D7558B">
          <w:rPr>
            <w:iCs/>
            <w:sz w:val="21"/>
            <w:szCs w:val="21"/>
          </w:rPr>
          <w:lastRenderedPageBreak/>
          <w:t>0,09 км</w:t>
        </w:r>
      </w:smartTag>
      <w:r w:rsidR="00486812" w:rsidRPr="00D7558B">
        <w:rPr>
          <w:iCs/>
          <w:sz w:val="21"/>
          <w:szCs w:val="21"/>
        </w:rPr>
        <w:t xml:space="preserve">. (Участок ЛЭП: </w:t>
      </w:r>
      <w:r w:rsidR="00486812" w:rsidRPr="00D7558B">
        <w:rPr>
          <w:snapToGrid w:val="0"/>
          <w:sz w:val="21"/>
          <w:szCs w:val="21"/>
        </w:rPr>
        <w:t>от опоры №10-5 до ТП-5</w:t>
      </w:r>
      <w:r w:rsidR="00486812" w:rsidRPr="00D7558B">
        <w:rPr>
          <w:iCs/>
          <w:sz w:val="21"/>
          <w:szCs w:val="21"/>
        </w:rPr>
        <w:t>);</w:t>
      </w:r>
      <w:r w:rsidR="00072466" w:rsidRPr="00D7558B">
        <w:rPr>
          <w:iCs/>
          <w:sz w:val="21"/>
          <w:szCs w:val="21"/>
        </w:rPr>
        <w:t xml:space="preserve"> железобетонные опоры </w:t>
      </w:r>
      <w:r w:rsidR="00072466" w:rsidRPr="00D7558B">
        <w:rPr>
          <w:snapToGrid w:val="0"/>
          <w:sz w:val="21"/>
          <w:szCs w:val="21"/>
        </w:rPr>
        <w:t xml:space="preserve">С-136,6 – 5 шт., подкос С-110 – 1 шт., </w:t>
      </w:r>
      <w:r w:rsidR="00072466" w:rsidRPr="00D7558B">
        <w:rPr>
          <w:iCs/>
          <w:sz w:val="21"/>
          <w:szCs w:val="21"/>
        </w:rPr>
        <w:t xml:space="preserve">протяженность трассы L = </w:t>
      </w:r>
      <w:smartTag w:uri="urn:schemas-microsoft-com:office:smarttags" w:element="metricconverter">
        <w:smartTagPr>
          <w:attr w:name="ProductID" w:val="0,175 км"/>
        </w:smartTagPr>
        <w:r w:rsidR="00072466" w:rsidRPr="00D7558B">
          <w:rPr>
            <w:iCs/>
            <w:sz w:val="21"/>
            <w:szCs w:val="21"/>
          </w:rPr>
          <w:t>0,175 км</w:t>
        </w:r>
      </w:smartTag>
      <w:r w:rsidR="00072466" w:rsidRPr="00D7558B">
        <w:rPr>
          <w:iCs/>
          <w:sz w:val="21"/>
          <w:szCs w:val="21"/>
        </w:rPr>
        <w:t>,</w:t>
      </w:r>
      <w:r w:rsidR="00072466" w:rsidRPr="00D7558B">
        <w:rPr>
          <w:snapToGrid w:val="0"/>
          <w:sz w:val="21"/>
          <w:szCs w:val="21"/>
        </w:rPr>
        <w:t xml:space="preserve"> ограничители перенапряжений ОПН-6/7,2-10 - 3 шт.;</w:t>
      </w:r>
    </w:p>
    <w:p w:rsidR="00072466" w:rsidRPr="00D7558B" w:rsidRDefault="00072466" w:rsidP="00072466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 xml:space="preserve">экскаватор-погрузчик ЭО-2626,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072466" w:rsidRPr="00D7558B" w:rsidRDefault="00072466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iCs/>
          <w:sz w:val="21"/>
          <w:szCs w:val="21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proofErr w:type="spellStart"/>
      <w:r w:rsidRPr="00D7558B">
        <w:rPr>
          <w:b/>
          <w:sz w:val="21"/>
          <w:szCs w:val="21"/>
        </w:rPr>
        <w:t>котлоагрегат</w:t>
      </w:r>
      <w:proofErr w:type="spellEnd"/>
      <w:r w:rsidRPr="00D7558B">
        <w:rPr>
          <w:b/>
          <w:sz w:val="21"/>
          <w:szCs w:val="21"/>
        </w:rPr>
        <w:t xml:space="preserve"> ДКВР 20/13,  ст. №</w:t>
      </w:r>
      <w:r w:rsidR="002D552E" w:rsidRPr="00D7558B">
        <w:rPr>
          <w:b/>
          <w:sz w:val="21"/>
          <w:szCs w:val="21"/>
        </w:rPr>
        <w:t xml:space="preserve"> </w:t>
      </w:r>
      <w:r w:rsidRPr="00D7558B">
        <w:rPr>
          <w:b/>
          <w:sz w:val="21"/>
          <w:szCs w:val="21"/>
        </w:rPr>
        <w:t>1</w:t>
      </w:r>
      <w:r w:rsidRPr="00D7558B">
        <w:rPr>
          <w:sz w:val="21"/>
          <w:szCs w:val="21"/>
        </w:rPr>
        <w:t>, в том числе:</w:t>
      </w:r>
      <w:r w:rsidRPr="00D7558B">
        <w:rPr>
          <w:i/>
          <w:iCs/>
          <w:sz w:val="21"/>
          <w:szCs w:val="21"/>
        </w:rPr>
        <w:t xml:space="preserve"> </w:t>
      </w:r>
      <w:r w:rsidRPr="00D7558B">
        <w:rPr>
          <w:iCs/>
          <w:sz w:val="21"/>
          <w:szCs w:val="21"/>
        </w:rPr>
        <w:t>Паровой котел ДКВР-20/13; Топка ТЧЗМ-2,7/5,6 м.; Центробежный дутьевой вентилятор ВДН 12,5-1000; Дымосос Д-13,5-750;</w:t>
      </w:r>
      <w:r w:rsidR="005A4475" w:rsidRPr="00D7558B">
        <w:rPr>
          <w:iCs/>
          <w:sz w:val="21"/>
          <w:szCs w:val="21"/>
        </w:rPr>
        <w:t xml:space="preserve"> Воздухоподогреватель H=228 </w:t>
      </w:r>
      <w:proofErr w:type="spellStart"/>
      <w:r w:rsidR="005A4475" w:rsidRPr="00D7558B">
        <w:rPr>
          <w:iCs/>
          <w:sz w:val="21"/>
          <w:szCs w:val="21"/>
        </w:rPr>
        <w:t>кв.м</w:t>
      </w:r>
      <w:proofErr w:type="spellEnd"/>
      <w:r w:rsidR="005A4475" w:rsidRPr="00D7558B">
        <w:rPr>
          <w:iCs/>
          <w:sz w:val="21"/>
          <w:szCs w:val="21"/>
        </w:rPr>
        <w:t xml:space="preserve">.; Экономайзер ЭБИ 646; Циклон батарейный БЦ 2-7 (5+3); Угольный бункер V=30 </w:t>
      </w:r>
      <w:proofErr w:type="spellStart"/>
      <w:r w:rsidR="005A4475" w:rsidRPr="00D7558B">
        <w:rPr>
          <w:iCs/>
          <w:sz w:val="21"/>
          <w:szCs w:val="21"/>
        </w:rPr>
        <w:t>куб.м</w:t>
      </w:r>
      <w:proofErr w:type="spellEnd"/>
      <w:r w:rsidR="005A4475" w:rsidRPr="00D7558B">
        <w:rPr>
          <w:iCs/>
          <w:sz w:val="21"/>
          <w:szCs w:val="21"/>
        </w:rPr>
        <w:t>.;</w:t>
      </w:r>
    </w:p>
    <w:p w:rsidR="00D24F1A" w:rsidRPr="00D7558B" w:rsidRDefault="00F23C0D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iCs/>
          <w:sz w:val="21"/>
          <w:szCs w:val="21"/>
        </w:rPr>
      </w:pPr>
      <w:r w:rsidRPr="00D7558B">
        <w:rPr>
          <w:b/>
          <w:sz w:val="21"/>
          <w:szCs w:val="21"/>
        </w:rPr>
        <w:t xml:space="preserve">- </w:t>
      </w:r>
      <w:proofErr w:type="spellStart"/>
      <w:r w:rsidRPr="00D7558B">
        <w:rPr>
          <w:b/>
          <w:sz w:val="21"/>
          <w:szCs w:val="21"/>
        </w:rPr>
        <w:t>котлоагрегат</w:t>
      </w:r>
      <w:proofErr w:type="spellEnd"/>
      <w:r w:rsidRPr="00D7558B">
        <w:rPr>
          <w:b/>
          <w:sz w:val="21"/>
          <w:szCs w:val="21"/>
        </w:rPr>
        <w:t xml:space="preserve"> ДКВР 20/13, ст. №</w:t>
      </w:r>
      <w:r w:rsidR="002D552E" w:rsidRPr="00D7558B">
        <w:rPr>
          <w:b/>
          <w:sz w:val="21"/>
          <w:szCs w:val="21"/>
        </w:rPr>
        <w:t xml:space="preserve"> </w:t>
      </w:r>
      <w:r w:rsidRPr="00D7558B">
        <w:rPr>
          <w:b/>
          <w:sz w:val="21"/>
          <w:szCs w:val="21"/>
        </w:rPr>
        <w:t>2,</w:t>
      </w:r>
      <w:r w:rsidRPr="00D7558B">
        <w:rPr>
          <w:sz w:val="21"/>
          <w:szCs w:val="21"/>
        </w:rPr>
        <w:t xml:space="preserve"> в том числе: </w:t>
      </w:r>
      <w:r w:rsidRPr="00D7558B">
        <w:rPr>
          <w:iCs/>
          <w:sz w:val="21"/>
          <w:szCs w:val="21"/>
        </w:rPr>
        <w:t>Паровой котел ДКВР-20/13; Топка ТЧЗМ-2,7/5,6 м.; Центробежный дутьевой вентилятор ВДН 12,5-1000;</w:t>
      </w:r>
      <w:r w:rsidR="00D24F1A" w:rsidRPr="00D7558B">
        <w:rPr>
          <w:iCs/>
          <w:sz w:val="21"/>
          <w:szCs w:val="21"/>
        </w:rPr>
        <w:t xml:space="preserve"> Дымосос Д-13,5-750; Воздухоподогреватель H=228 </w:t>
      </w:r>
      <w:proofErr w:type="spellStart"/>
      <w:r w:rsidR="00D24F1A" w:rsidRPr="00D7558B">
        <w:rPr>
          <w:iCs/>
          <w:sz w:val="21"/>
          <w:szCs w:val="21"/>
        </w:rPr>
        <w:t>кв.м</w:t>
      </w:r>
      <w:proofErr w:type="spellEnd"/>
      <w:r w:rsidR="00D24F1A" w:rsidRPr="00D7558B">
        <w:rPr>
          <w:iCs/>
          <w:sz w:val="21"/>
          <w:szCs w:val="21"/>
        </w:rPr>
        <w:t xml:space="preserve">.; Экономайзер ЭБИ 646; Циклон батарейный БЦ 2-7 (5+3); Угольный бункер V=30 </w:t>
      </w:r>
      <w:proofErr w:type="spellStart"/>
      <w:r w:rsidR="00D24F1A" w:rsidRPr="00D7558B">
        <w:rPr>
          <w:iCs/>
          <w:sz w:val="21"/>
          <w:szCs w:val="21"/>
        </w:rPr>
        <w:t>куб.м</w:t>
      </w:r>
      <w:proofErr w:type="spellEnd"/>
      <w:r w:rsidR="00D24F1A" w:rsidRPr="00D7558B">
        <w:rPr>
          <w:iCs/>
          <w:sz w:val="21"/>
          <w:szCs w:val="21"/>
        </w:rPr>
        <w:t>.;</w:t>
      </w:r>
    </w:p>
    <w:p w:rsidR="002D552E" w:rsidRPr="00D7558B" w:rsidRDefault="00D24F1A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iCs/>
          <w:sz w:val="21"/>
          <w:szCs w:val="21"/>
        </w:rPr>
      </w:pPr>
      <w:r w:rsidRPr="00D7558B">
        <w:rPr>
          <w:b/>
          <w:sz w:val="21"/>
          <w:szCs w:val="21"/>
        </w:rPr>
        <w:t>-</w:t>
      </w:r>
      <w:r w:rsidRPr="00D7558B">
        <w:rPr>
          <w:b/>
          <w:sz w:val="21"/>
          <w:szCs w:val="21"/>
          <w:shd w:val="clear" w:color="auto" w:fill="FFFFFF"/>
        </w:rPr>
        <w:t xml:space="preserve"> </w:t>
      </w:r>
      <w:proofErr w:type="spellStart"/>
      <w:r w:rsidRPr="00D7558B">
        <w:rPr>
          <w:b/>
          <w:sz w:val="21"/>
          <w:szCs w:val="21"/>
        </w:rPr>
        <w:t>котлоагрегат</w:t>
      </w:r>
      <w:proofErr w:type="spellEnd"/>
      <w:r w:rsidRPr="00D7558B">
        <w:rPr>
          <w:b/>
          <w:sz w:val="21"/>
          <w:szCs w:val="21"/>
        </w:rPr>
        <w:t xml:space="preserve"> ДКВР 20/13,</w:t>
      </w:r>
      <w:r w:rsidRPr="00D7558B">
        <w:rPr>
          <w:sz w:val="21"/>
          <w:szCs w:val="21"/>
        </w:rPr>
        <w:t xml:space="preserve"> </w:t>
      </w:r>
      <w:r w:rsidRPr="00D7558B">
        <w:rPr>
          <w:b/>
          <w:sz w:val="21"/>
          <w:szCs w:val="21"/>
        </w:rPr>
        <w:t>ст. №</w:t>
      </w:r>
      <w:r w:rsidR="002D552E" w:rsidRPr="00D7558B">
        <w:rPr>
          <w:b/>
          <w:sz w:val="21"/>
          <w:szCs w:val="21"/>
        </w:rPr>
        <w:t xml:space="preserve"> </w:t>
      </w:r>
      <w:r w:rsidRPr="00D7558B">
        <w:rPr>
          <w:b/>
          <w:sz w:val="21"/>
          <w:szCs w:val="21"/>
        </w:rPr>
        <w:t>3,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iCs/>
          <w:sz w:val="21"/>
          <w:szCs w:val="21"/>
        </w:rPr>
        <w:t xml:space="preserve"> </w:t>
      </w:r>
      <w:r w:rsidRPr="00D7558B">
        <w:rPr>
          <w:iCs/>
          <w:sz w:val="21"/>
          <w:szCs w:val="21"/>
        </w:rPr>
        <w:t>Паровой котел ДКВР-20/13; Топка ТЧЗМ-2,7/5,6 м.;</w:t>
      </w:r>
      <w:r w:rsidR="002D552E" w:rsidRPr="00D7558B">
        <w:rPr>
          <w:iCs/>
          <w:sz w:val="21"/>
          <w:szCs w:val="21"/>
        </w:rPr>
        <w:t xml:space="preserve"> Центробежный дутьевой вентилятор ВДН 12,5-1000; Дымосос Д-13,5-750; Воздухоподогреватель H=228 </w:t>
      </w:r>
      <w:proofErr w:type="spellStart"/>
      <w:r w:rsidR="002D552E" w:rsidRPr="00D7558B">
        <w:rPr>
          <w:iCs/>
          <w:sz w:val="21"/>
          <w:szCs w:val="21"/>
        </w:rPr>
        <w:t>кв.м</w:t>
      </w:r>
      <w:proofErr w:type="spellEnd"/>
      <w:r w:rsidR="002D552E" w:rsidRPr="00D7558B">
        <w:rPr>
          <w:iCs/>
          <w:sz w:val="21"/>
          <w:szCs w:val="21"/>
        </w:rPr>
        <w:t>.; Экономайзер ЭБИ 646;</w:t>
      </w:r>
      <w:r w:rsidR="002D552E" w:rsidRPr="00D7558B">
        <w:rPr>
          <w:sz w:val="21"/>
          <w:szCs w:val="21"/>
        </w:rPr>
        <w:t xml:space="preserve"> Циклон батарейный БЦ 2-7 (5+3);</w:t>
      </w:r>
      <w:r w:rsidR="002D552E" w:rsidRPr="00D7558B">
        <w:rPr>
          <w:iCs/>
          <w:sz w:val="21"/>
          <w:szCs w:val="21"/>
        </w:rPr>
        <w:t xml:space="preserve"> Угольный бункер V=30 </w:t>
      </w:r>
      <w:proofErr w:type="spellStart"/>
      <w:r w:rsidR="002D552E" w:rsidRPr="00D7558B">
        <w:rPr>
          <w:iCs/>
          <w:sz w:val="21"/>
          <w:szCs w:val="21"/>
        </w:rPr>
        <w:t>куб.м</w:t>
      </w:r>
      <w:proofErr w:type="spellEnd"/>
      <w:r w:rsidR="002D552E" w:rsidRPr="00D7558B">
        <w:rPr>
          <w:iCs/>
          <w:sz w:val="21"/>
          <w:szCs w:val="21"/>
        </w:rPr>
        <w:t>.;</w:t>
      </w:r>
    </w:p>
    <w:p w:rsidR="002D552E" w:rsidRPr="00D7558B" w:rsidRDefault="002D552E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iCs/>
          <w:sz w:val="21"/>
          <w:szCs w:val="21"/>
        </w:rPr>
      </w:pPr>
      <w:r w:rsidRPr="00D7558B">
        <w:rPr>
          <w:b/>
          <w:sz w:val="21"/>
          <w:szCs w:val="21"/>
        </w:rPr>
        <w:t xml:space="preserve">- </w:t>
      </w:r>
      <w:proofErr w:type="spellStart"/>
      <w:r w:rsidRPr="00D7558B">
        <w:rPr>
          <w:b/>
          <w:sz w:val="21"/>
          <w:szCs w:val="21"/>
        </w:rPr>
        <w:t>котлоагрегат</w:t>
      </w:r>
      <w:proofErr w:type="spellEnd"/>
      <w:r w:rsidRPr="00D7558B">
        <w:rPr>
          <w:b/>
          <w:sz w:val="21"/>
          <w:szCs w:val="21"/>
        </w:rPr>
        <w:t xml:space="preserve"> КЕ 25/14, ст. № 5,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iCs/>
          <w:sz w:val="21"/>
          <w:szCs w:val="21"/>
        </w:rPr>
        <w:t xml:space="preserve"> </w:t>
      </w:r>
      <w:r w:rsidRPr="00D7558B">
        <w:rPr>
          <w:iCs/>
          <w:sz w:val="21"/>
          <w:szCs w:val="21"/>
        </w:rPr>
        <w:t>Паровой котел КЕ 25/14; Топка ТЧЗМ-2,7/5,6 м.; Центробежный дутьевой вентилятор ВДН 12,5-1000</w:t>
      </w:r>
      <w:r w:rsidR="006A4C04" w:rsidRPr="00D7558B">
        <w:rPr>
          <w:iCs/>
          <w:sz w:val="21"/>
          <w:szCs w:val="21"/>
        </w:rPr>
        <w:t xml:space="preserve">; Дымосос Д-13,5-750; Воздухоподогреватель </w:t>
      </w:r>
      <w:r w:rsidR="006A4C04" w:rsidRPr="00D7558B">
        <w:rPr>
          <w:iCs/>
          <w:sz w:val="21"/>
          <w:szCs w:val="21"/>
          <w:lang w:val="en-US"/>
        </w:rPr>
        <w:t>H</w:t>
      </w:r>
      <w:r w:rsidR="006A4C04" w:rsidRPr="00D7558B">
        <w:rPr>
          <w:iCs/>
          <w:sz w:val="21"/>
          <w:szCs w:val="21"/>
        </w:rPr>
        <w:t xml:space="preserve">=228 </w:t>
      </w:r>
      <w:proofErr w:type="spellStart"/>
      <w:r w:rsidR="006A4C04" w:rsidRPr="00D7558B">
        <w:rPr>
          <w:iCs/>
          <w:sz w:val="21"/>
          <w:szCs w:val="21"/>
        </w:rPr>
        <w:t>кв.м</w:t>
      </w:r>
      <w:proofErr w:type="spellEnd"/>
      <w:r w:rsidR="006A4C04" w:rsidRPr="00D7558B">
        <w:rPr>
          <w:iCs/>
          <w:sz w:val="21"/>
          <w:szCs w:val="21"/>
        </w:rPr>
        <w:t xml:space="preserve">.; Экономайзер ЭБИ 646; Циклон батарейный БЦ 2-7 (5+3); Угольный бункер </w:t>
      </w:r>
      <w:r w:rsidR="006A4C04" w:rsidRPr="00D7558B">
        <w:rPr>
          <w:iCs/>
          <w:sz w:val="21"/>
          <w:szCs w:val="21"/>
          <w:lang w:val="en-US"/>
        </w:rPr>
        <w:t>V</w:t>
      </w:r>
      <w:r w:rsidR="006A4C04" w:rsidRPr="00D7558B">
        <w:rPr>
          <w:iCs/>
          <w:sz w:val="21"/>
          <w:szCs w:val="21"/>
        </w:rPr>
        <w:t xml:space="preserve">=30 </w:t>
      </w:r>
      <w:proofErr w:type="spellStart"/>
      <w:r w:rsidR="006A4C04" w:rsidRPr="00D7558B">
        <w:rPr>
          <w:iCs/>
          <w:sz w:val="21"/>
          <w:szCs w:val="21"/>
        </w:rPr>
        <w:t>куб.м</w:t>
      </w:r>
      <w:proofErr w:type="spellEnd"/>
      <w:r w:rsidR="006A4C04" w:rsidRPr="00D7558B">
        <w:rPr>
          <w:iCs/>
          <w:sz w:val="21"/>
          <w:szCs w:val="21"/>
        </w:rPr>
        <w:t>.;</w:t>
      </w:r>
    </w:p>
    <w:p w:rsidR="00F12C91" w:rsidRPr="00D7558B" w:rsidRDefault="006A4C04" w:rsidP="00F12C91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 xml:space="preserve">водонагреватель ПСВ 200, </w:t>
      </w:r>
      <w:r w:rsidR="00F12C91"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2D552E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 xml:space="preserve">- водонагреватель ПСВ 200,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2D552E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>водонагреватель ПСВ 200,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F12C91" w:rsidRPr="00D7558B" w:rsidRDefault="00F12C91" w:rsidP="00F12C91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пароводяной подогреватель ППИ1-53-7-11,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>- пароводяной подогреватель ППИ1-53-7-11,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 xml:space="preserve">- </w:t>
      </w:r>
      <w:proofErr w:type="spellStart"/>
      <w:r w:rsidRPr="00D7558B">
        <w:rPr>
          <w:b/>
          <w:sz w:val="21"/>
          <w:szCs w:val="21"/>
        </w:rPr>
        <w:t>водоводяной</w:t>
      </w:r>
      <w:proofErr w:type="spellEnd"/>
      <w:r w:rsidRPr="00D7558B">
        <w:rPr>
          <w:b/>
          <w:sz w:val="21"/>
          <w:szCs w:val="21"/>
        </w:rPr>
        <w:t xml:space="preserve"> подогреватель 426ПВВ-2-16-М12,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- </w:t>
      </w:r>
      <w:proofErr w:type="spellStart"/>
      <w:r w:rsidRPr="00D7558B">
        <w:rPr>
          <w:b/>
          <w:sz w:val="21"/>
          <w:szCs w:val="21"/>
        </w:rPr>
        <w:t>водоводяной</w:t>
      </w:r>
      <w:proofErr w:type="spellEnd"/>
      <w:r w:rsidRPr="00D7558B">
        <w:rPr>
          <w:b/>
          <w:sz w:val="21"/>
          <w:szCs w:val="21"/>
        </w:rPr>
        <w:t xml:space="preserve"> подогреватель 426ПВВ-2-16-М12,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- установка редукционная РУ-60,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установка редукционная РУ-60,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конвейер ленточный Б-650, длина 36 м,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 xml:space="preserve">- конвейер ленточный Б-650, длина </w:t>
      </w:r>
      <w:smartTag w:uri="urn:schemas-microsoft-com:office:smarttags" w:element="metricconverter">
        <w:smartTagPr>
          <w:attr w:name="ProductID" w:val="75 м"/>
        </w:smartTagPr>
        <w:r w:rsidRPr="00D7558B">
          <w:rPr>
            <w:b/>
            <w:sz w:val="21"/>
            <w:szCs w:val="21"/>
          </w:rPr>
          <w:t>75 м,</w:t>
        </w:r>
        <w:r w:rsidRPr="00D7558B">
          <w:rPr>
            <w:sz w:val="21"/>
            <w:szCs w:val="21"/>
          </w:rPr>
          <w:t xml:space="preserve"> </w:t>
        </w:r>
        <w:r w:rsidRPr="00D7558B">
          <w:rPr>
            <w:color w:val="000000"/>
            <w:sz w:val="21"/>
            <w:szCs w:val="21"/>
            <w:lang w:eastAsia="ru-RU"/>
          </w:rPr>
          <w:t>в количестве 1 шт.;</w:t>
        </w:r>
      </w:smartTag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>- дробилка щековая СМД-108,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дробилка щековая СМД-109,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>- деаэратор ДСА 75/25,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>- деаэратор ДСА 300/100,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F12C91" w:rsidRPr="00D7558B" w:rsidRDefault="00F12C9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- фильтр </w:t>
      </w:r>
      <w:proofErr w:type="spellStart"/>
      <w:r w:rsidRPr="00D7558B">
        <w:rPr>
          <w:b/>
          <w:sz w:val="21"/>
          <w:szCs w:val="21"/>
        </w:rPr>
        <w:t>натрикатионовый</w:t>
      </w:r>
      <w:proofErr w:type="spellEnd"/>
      <w:r w:rsidRPr="00D7558B">
        <w:rPr>
          <w:b/>
          <w:sz w:val="21"/>
          <w:szCs w:val="21"/>
        </w:rPr>
        <w:t xml:space="preserve"> 0,7,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A45D90" w:rsidRPr="00D7558B" w:rsidRDefault="00A45D90" w:rsidP="00A45D90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- фильтр </w:t>
      </w:r>
      <w:proofErr w:type="spellStart"/>
      <w:r w:rsidRPr="00D7558B">
        <w:rPr>
          <w:b/>
          <w:sz w:val="21"/>
          <w:szCs w:val="21"/>
        </w:rPr>
        <w:t>натрикатионовый</w:t>
      </w:r>
      <w:proofErr w:type="spellEnd"/>
      <w:r w:rsidRPr="00D7558B">
        <w:rPr>
          <w:b/>
          <w:sz w:val="21"/>
          <w:szCs w:val="21"/>
        </w:rPr>
        <w:t xml:space="preserve"> 0,7,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A45D90" w:rsidRPr="00D7558B" w:rsidRDefault="00A45D90" w:rsidP="00A45D90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- фильтр </w:t>
      </w:r>
      <w:proofErr w:type="spellStart"/>
      <w:r w:rsidRPr="00D7558B">
        <w:rPr>
          <w:b/>
          <w:sz w:val="21"/>
          <w:szCs w:val="21"/>
        </w:rPr>
        <w:t>натрикатионовый</w:t>
      </w:r>
      <w:proofErr w:type="spellEnd"/>
      <w:r w:rsidRPr="00D7558B">
        <w:rPr>
          <w:b/>
          <w:sz w:val="21"/>
          <w:szCs w:val="21"/>
        </w:rPr>
        <w:t xml:space="preserve"> 0,7,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A45D90" w:rsidRPr="00D7558B" w:rsidRDefault="00A45D90" w:rsidP="00A45D90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- фильтр </w:t>
      </w:r>
      <w:proofErr w:type="spellStart"/>
      <w:r w:rsidRPr="00D7558B">
        <w:rPr>
          <w:b/>
          <w:sz w:val="21"/>
          <w:szCs w:val="21"/>
        </w:rPr>
        <w:t>натрикатионовый</w:t>
      </w:r>
      <w:proofErr w:type="spellEnd"/>
      <w:r w:rsidRPr="00D7558B">
        <w:rPr>
          <w:b/>
          <w:sz w:val="21"/>
          <w:szCs w:val="21"/>
        </w:rPr>
        <w:t xml:space="preserve"> 0,7,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A45D90" w:rsidRPr="00D7558B" w:rsidRDefault="00A45D90" w:rsidP="00A45D90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фильтр первой ступени воды 2,6,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A45D90" w:rsidRPr="00D7558B" w:rsidRDefault="00A45D90" w:rsidP="00A45D90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фильтр первой ступени воды 2,6,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A45D90" w:rsidRPr="00D7558B" w:rsidRDefault="00A45D90" w:rsidP="00A45D90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фильтр первой ступени воды 2,6,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A45D90" w:rsidRPr="00D7558B" w:rsidRDefault="00A45D90" w:rsidP="00A45D90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- бак взрыхляющей воды 35 </w:t>
      </w:r>
      <w:proofErr w:type="spellStart"/>
      <w:r w:rsidRPr="00D7558B">
        <w:rPr>
          <w:b/>
          <w:sz w:val="21"/>
          <w:szCs w:val="21"/>
        </w:rPr>
        <w:t>куб.м</w:t>
      </w:r>
      <w:proofErr w:type="spellEnd"/>
      <w:r w:rsidRPr="00D7558B">
        <w:rPr>
          <w:b/>
          <w:sz w:val="21"/>
          <w:szCs w:val="21"/>
        </w:rPr>
        <w:t>.,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A45D90" w:rsidRPr="00D7558B" w:rsidRDefault="00A45D90" w:rsidP="00A45D90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- </w:t>
      </w:r>
      <w:proofErr w:type="spellStart"/>
      <w:r w:rsidRPr="00D7558B">
        <w:rPr>
          <w:b/>
          <w:sz w:val="21"/>
          <w:szCs w:val="21"/>
        </w:rPr>
        <w:t>бонденсатный</w:t>
      </w:r>
      <w:proofErr w:type="spellEnd"/>
      <w:r w:rsidRPr="00D7558B">
        <w:rPr>
          <w:b/>
          <w:sz w:val="21"/>
          <w:szCs w:val="21"/>
        </w:rPr>
        <w:t xml:space="preserve"> бак 28 </w:t>
      </w:r>
      <w:proofErr w:type="spellStart"/>
      <w:r w:rsidRPr="00D7558B">
        <w:rPr>
          <w:b/>
          <w:sz w:val="21"/>
          <w:szCs w:val="21"/>
        </w:rPr>
        <w:t>куб.м</w:t>
      </w:r>
      <w:proofErr w:type="spellEnd"/>
      <w:r w:rsidRPr="00D7558B">
        <w:rPr>
          <w:b/>
          <w:sz w:val="21"/>
          <w:szCs w:val="21"/>
        </w:rPr>
        <w:t>.,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A45D90" w:rsidRPr="00D7558B" w:rsidRDefault="00A45D90" w:rsidP="00A45D90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- </w:t>
      </w:r>
      <w:proofErr w:type="spellStart"/>
      <w:r w:rsidRPr="00D7558B">
        <w:rPr>
          <w:b/>
          <w:sz w:val="21"/>
          <w:szCs w:val="21"/>
        </w:rPr>
        <w:t>брансформатор</w:t>
      </w:r>
      <w:proofErr w:type="spellEnd"/>
      <w:r w:rsidRPr="00D7558B">
        <w:rPr>
          <w:b/>
          <w:sz w:val="21"/>
          <w:szCs w:val="21"/>
        </w:rPr>
        <w:t xml:space="preserve"> ТМГ-1000/6/0,4 </w:t>
      </w:r>
      <w:r w:rsidRPr="00D7558B">
        <w:rPr>
          <w:b/>
          <w:sz w:val="21"/>
          <w:szCs w:val="21"/>
          <w:lang w:val="en-US"/>
        </w:rPr>
        <w:t>V</w:t>
      </w:r>
      <w:r w:rsidRPr="00D7558B">
        <w:rPr>
          <w:b/>
          <w:sz w:val="21"/>
          <w:szCs w:val="21"/>
        </w:rPr>
        <w:t>1,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A45D90" w:rsidRPr="00D7558B" w:rsidRDefault="00A45D90" w:rsidP="00A45D90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- трансформатор ТМГ-1000/6 </w:t>
      </w:r>
      <w:r w:rsidRPr="00D7558B">
        <w:rPr>
          <w:b/>
          <w:sz w:val="21"/>
          <w:szCs w:val="21"/>
          <w:lang w:val="en-US"/>
        </w:rPr>
        <w:t>YY</w:t>
      </w:r>
      <w:r w:rsidRPr="00D7558B">
        <w:rPr>
          <w:b/>
          <w:sz w:val="21"/>
          <w:szCs w:val="21"/>
        </w:rPr>
        <w:t xml:space="preserve"> №1277,</w:t>
      </w:r>
      <w:r w:rsidRPr="00D7558B">
        <w:rPr>
          <w:color w:val="000000"/>
          <w:sz w:val="21"/>
          <w:szCs w:val="21"/>
          <w:lang w:eastAsia="ru-RU"/>
        </w:rPr>
        <w:t xml:space="preserve"> в количестве 1 шт.;</w:t>
      </w:r>
    </w:p>
    <w:p w:rsidR="00A45D90" w:rsidRPr="00D7558B" w:rsidRDefault="00C743EC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</w:rPr>
        <w:t xml:space="preserve">- ТП-5 6 </w:t>
      </w:r>
      <w:proofErr w:type="spellStart"/>
      <w:r w:rsidRPr="00D7558B">
        <w:rPr>
          <w:b/>
          <w:sz w:val="21"/>
          <w:szCs w:val="21"/>
        </w:rPr>
        <w:t>кВ</w:t>
      </w:r>
      <w:proofErr w:type="spellEnd"/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 xml:space="preserve">Ячейка 1 КСО-285 с разъединителем РВЗ-10-630 2 шт., выключатель ВПМ-10-20-630 – 1 шт., трансформатор напряжения НТМИ; </w:t>
      </w:r>
      <w:proofErr w:type="gramStart"/>
      <w:r w:rsidRPr="00D7558B">
        <w:rPr>
          <w:sz w:val="21"/>
          <w:szCs w:val="21"/>
        </w:rPr>
        <w:t>Ячейка 2 КСО-285 с разъединителем РВЗ-10-630 2 шт., выключатель ВПМ-10-20-630 – 1 шт.; Ячейка 3 КСО-285 с разъединителем РВЗ-10-630 2 шт., выключатель ВПМ-10-20-630 – 1 шт.; Ячейка 4 КСО-285 с разъединителем РВЗ-10-630 3 шт.; Ячейка 5 КСО-285 с разъединителем РВЗ-10-630 2 шт., выключатель ВПМ-10-20-630 – 1 шт.; Ячейка 6 КСО-285 с разъединителем РВЗ-10-630 2 шт., выключатель ВПМ-10-20-630 – 1 шт.; Ячейка 7 КСО-285 с</w:t>
      </w:r>
      <w:proofErr w:type="gramEnd"/>
      <w:r w:rsidRPr="00D7558B">
        <w:rPr>
          <w:sz w:val="21"/>
          <w:szCs w:val="21"/>
        </w:rPr>
        <w:t xml:space="preserve"> разъединителем РВЗ-10-630 2 шт., выключатель ВПМ-10-20-630 – 1 шт., трансформатор напряжения НТМИ;</w:t>
      </w:r>
    </w:p>
    <w:p w:rsidR="00616B11" w:rsidRPr="00D7558B" w:rsidRDefault="00616B1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</w:rPr>
        <w:t xml:space="preserve">- РП-0,4 </w:t>
      </w:r>
      <w:proofErr w:type="spellStart"/>
      <w:r w:rsidRPr="00D7558B">
        <w:rPr>
          <w:b/>
          <w:sz w:val="21"/>
          <w:szCs w:val="21"/>
        </w:rPr>
        <w:t>кВ</w:t>
      </w:r>
      <w:proofErr w:type="spellEnd"/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 xml:space="preserve">Щит управления ЩО-70 9 ячеек; А 3144 500 А - 6 шт.; Р 1000 - 11 шт.; </w:t>
      </w:r>
      <w:r w:rsidRPr="00D7558B">
        <w:rPr>
          <w:sz w:val="21"/>
          <w:szCs w:val="21"/>
          <w:lang w:val="en-US"/>
        </w:rPr>
        <w:t>A</w:t>
      </w:r>
      <w:r w:rsidRPr="00D7558B">
        <w:rPr>
          <w:sz w:val="21"/>
          <w:szCs w:val="21"/>
        </w:rPr>
        <w:t xml:space="preserve">3726 250А - 3 шт.; </w:t>
      </w:r>
      <w:r w:rsidRPr="00D7558B">
        <w:rPr>
          <w:sz w:val="21"/>
          <w:szCs w:val="21"/>
          <w:lang w:val="en-US"/>
        </w:rPr>
        <w:t>APU</w:t>
      </w:r>
      <w:r w:rsidRPr="00D7558B">
        <w:rPr>
          <w:sz w:val="21"/>
          <w:szCs w:val="21"/>
        </w:rPr>
        <w:t>-30 - 2 шт.; ВА 88-43 1000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– 2 шт.; А3716 160 А – 1 шт.; А3424 25 А – 2 шт.; ПМЕ211 – 3 шт.;</w:t>
      </w:r>
    </w:p>
    <w:p w:rsidR="00117FEA" w:rsidRPr="00D7558B" w:rsidRDefault="00616B1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</w:rPr>
        <w:lastRenderedPageBreak/>
        <w:t xml:space="preserve">- </w:t>
      </w:r>
      <w:proofErr w:type="gramStart"/>
      <w:r w:rsidRPr="00D7558B">
        <w:rPr>
          <w:b/>
          <w:sz w:val="21"/>
          <w:szCs w:val="21"/>
        </w:rPr>
        <w:t>ПР</w:t>
      </w:r>
      <w:proofErr w:type="gramEnd"/>
      <w:r w:rsidRPr="00D7558B">
        <w:rPr>
          <w:b/>
          <w:sz w:val="21"/>
          <w:szCs w:val="21"/>
        </w:rPr>
        <w:t xml:space="preserve"> ШЗУ, </w:t>
      </w:r>
      <w:r w:rsidRPr="00D7558B">
        <w:rPr>
          <w:sz w:val="21"/>
          <w:szCs w:val="21"/>
        </w:rPr>
        <w:t>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Панель ПР24720; ВА 57 100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- 1 шт.; АЕ 2040 31,5 А - 1 шт.; АЕ 2040 20 А - 2 шт.; АЕ 2040 16 А - 1 шт.; АЕ 2040 10 А - 2 шт.; АЕ 2040 63 А - 2 шт.; </w:t>
      </w:r>
    </w:p>
    <w:p w:rsidR="00616B11" w:rsidRPr="00D7558B" w:rsidRDefault="00117FEA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>- т</w:t>
      </w:r>
      <w:r w:rsidR="00616B11" w:rsidRPr="00D7558B">
        <w:rPr>
          <w:b/>
          <w:sz w:val="21"/>
          <w:szCs w:val="21"/>
        </w:rPr>
        <w:t>ранспортный бокс трансформатор ЯТП-250 220/12 36В</w:t>
      </w:r>
      <w:r w:rsidRPr="00D7558B">
        <w:rPr>
          <w:sz w:val="21"/>
          <w:szCs w:val="21"/>
        </w:rPr>
        <w:t>, в количестве 1 шт.</w:t>
      </w:r>
      <w:r w:rsidR="00616B11" w:rsidRPr="00D7558B">
        <w:rPr>
          <w:sz w:val="21"/>
          <w:szCs w:val="21"/>
        </w:rPr>
        <w:t>;</w:t>
      </w:r>
    </w:p>
    <w:p w:rsidR="00616B11" w:rsidRPr="00D7558B" w:rsidRDefault="00616B1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proofErr w:type="gramStart"/>
      <w:r w:rsidRPr="00D7558B">
        <w:rPr>
          <w:b/>
          <w:sz w:val="21"/>
          <w:szCs w:val="21"/>
        </w:rPr>
        <w:t>ПР</w:t>
      </w:r>
      <w:proofErr w:type="gramEnd"/>
      <w:r w:rsidRPr="00D7558B">
        <w:rPr>
          <w:b/>
          <w:sz w:val="21"/>
          <w:szCs w:val="21"/>
        </w:rPr>
        <w:t xml:space="preserve"> ЩСУ-4,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Панель ПР24720; А 3716 72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- 1 шт.; А 3716 32 А - 4 шт.; А 3716 25 А - 1 шт.; А 3716 126 А - 1 шт.;</w:t>
      </w:r>
    </w:p>
    <w:p w:rsidR="00616B11" w:rsidRPr="00D7558B" w:rsidRDefault="00616B1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>Аварийное освещение,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Щит ЩР-В- 1-1 12м; ВА-101 16 А – 6 шт.;</w:t>
      </w:r>
    </w:p>
    <w:p w:rsidR="00616B11" w:rsidRPr="00D7558B" w:rsidRDefault="00BD3FB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i/>
          <w:sz w:val="21"/>
          <w:szCs w:val="21"/>
        </w:rPr>
      </w:pPr>
      <w:r w:rsidRPr="00D7558B">
        <w:rPr>
          <w:b/>
          <w:sz w:val="21"/>
          <w:szCs w:val="21"/>
        </w:rPr>
        <w:t xml:space="preserve">- </w:t>
      </w:r>
      <w:proofErr w:type="gramStart"/>
      <w:r w:rsidRPr="00D7558B">
        <w:rPr>
          <w:b/>
          <w:sz w:val="21"/>
          <w:szCs w:val="21"/>
        </w:rPr>
        <w:t>ПР</w:t>
      </w:r>
      <w:proofErr w:type="gramEnd"/>
      <w:r w:rsidRPr="00D7558B">
        <w:rPr>
          <w:b/>
          <w:sz w:val="21"/>
          <w:szCs w:val="21"/>
        </w:rPr>
        <w:t xml:space="preserve"> топливоподачи (ЩСУ-5) 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Панель ПР24720; АП 50 16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- 1 шт.; Р-250 - 1 шт.; А 3716 72 А - 1 шт.; А 3716 125 А - 1 шт.; А 3716 18 А - 4 шт.; А 3716 25 А - 1 шт.; ВА 57 100 А - 1 шт.; ПМЕ-211 25 А - 3 шт.; ПАЕ 512 100 А - 1 шт.;</w:t>
      </w:r>
    </w:p>
    <w:p w:rsidR="00BD3FB1" w:rsidRPr="00D7558B" w:rsidRDefault="00BD3FB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 xml:space="preserve">- </w:t>
      </w:r>
      <w:proofErr w:type="gramStart"/>
      <w:r w:rsidRPr="00D7558B">
        <w:rPr>
          <w:b/>
          <w:sz w:val="21"/>
          <w:szCs w:val="21"/>
        </w:rPr>
        <w:t>ПР</w:t>
      </w:r>
      <w:proofErr w:type="gramEnd"/>
      <w:r w:rsidRPr="00D7558B">
        <w:rPr>
          <w:b/>
          <w:sz w:val="21"/>
          <w:szCs w:val="21"/>
        </w:rPr>
        <w:t xml:space="preserve"> уличной дробилки,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Панель ПР24720; Р-250 - 1 шт.; ВА 57 160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- 1 шт.; ВА 31 50 А - 1 шт.; ВА 31 16 А - 3 шт.; ВА 57 100 А - 1 шт.; ПАЕ 512 100 А - 1 шт.;</w:t>
      </w:r>
    </w:p>
    <w:p w:rsidR="00BD3FB1" w:rsidRPr="00D7558B" w:rsidRDefault="00BD3FB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 xml:space="preserve">АВР по учету, </w:t>
      </w:r>
      <w:r w:rsidRPr="00D7558B">
        <w:rPr>
          <w:sz w:val="21"/>
          <w:szCs w:val="21"/>
        </w:rPr>
        <w:t>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 xml:space="preserve">Щит ЩК </w:t>
      </w:r>
      <w:proofErr w:type="spellStart"/>
      <w:r w:rsidRPr="00D7558B">
        <w:rPr>
          <w:sz w:val="21"/>
          <w:szCs w:val="21"/>
        </w:rPr>
        <w:t>кв</w:t>
      </w:r>
      <w:proofErr w:type="spellEnd"/>
      <w:r w:rsidRPr="00D7558B">
        <w:rPr>
          <w:sz w:val="21"/>
          <w:szCs w:val="21"/>
        </w:rPr>
        <w:t xml:space="preserve"> 2-7авт. </w:t>
      </w:r>
      <w:proofErr w:type="spellStart"/>
      <w:r w:rsidRPr="00D7558B">
        <w:rPr>
          <w:sz w:val="21"/>
          <w:szCs w:val="21"/>
        </w:rPr>
        <w:t>КрЗ</w:t>
      </w:r>
      <w:proofErr w:type="spellEnd"/>
      <w:r w:rsidRPr="00D7558B">
        <w:rPr>
          <w:sz w:val="21"/>
          <w:szCs w:val="21"/>
        </w:rPr>
        <w:t>; ВА-101 16 А – 4 шт.;</w:t>
      </w:r>
    </w:p>
    <w:p w:rsidR="00BD3FB1" w:rsidRPr="00D7558B" w:rsidRDefault="00BD3FB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i/>
          <w:sz w:val="21"/>
          <w:szCs w:val="21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proofErr w:type="gramStart"/>
      <w:r w:rsidRPr="00D7558B">
        <w:rPr>
          <w:b/>
          <w:sz w:val="21"/>
          <w:szCs w:val="21"/>
        </w:rPr>
        <w:t>ПР</w:t>
      </w:r>
      <w:proofErr w:type="gramEnd"/>
      <w:r w:rsidRPr="00D7558B">
        <w:rPr>
          <w:b/>
          <w:sz w:val="21"/>
          <w:szCs w:val="21"/>
        </w:rPr>
        <w:t xml:space="preserve"> бойлерная,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Панель ПР24720; АЕ 2056 40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- 2 шт.; АЕ 2056 100 А - 1 шт.; АЕ 2056 16 А - 1 шт.; А 3716 100 А - 1 шт.; АЕ 3716 125 А - 1 шт.;</w:t>
      </w:r>
    </w:p>
    <w:p w:rsidR="00BD3FB1" w:rsidRPr="00D7558B" w:rsidRDefault="00D27D44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>ШР солевых насосов,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Панель ПР24720; А 31 63А - 1 шт.; ПМЕ 212 25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- 3 шт.; ПАЕ 312 40 А - 1 шт.</w:t>
      </w:r>
    </w:p>
    <w:p w:rsidR="00F23C0D" w:rsidRPr="00D7558B" w:rsidRDefault="00D27D44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>ЗШО,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Панель ПР24720; А 3748с  630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- 1 шт.; А 3716 160 А - 8 шт.; ПАЕ 512 - 1 шт.; ПМЕ 122 - 2 шт.; ПМЕ 222 - 2 шт.;</w:t>
      </w:r>
    </w:p>
    <w:p w:rsidR="004C6A32" w:rsidRPr="00D7558B" w:rsidRDefault="004C6A32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>- ЩСУ котла №5,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Панель ПР24720; А 3748с 630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- 2 шт.; Р-8000 - 1 шт.; А 3716 160/184 А - 12 шт.; ВА 57 250 А - 1 шт.; ПАЕ 542 - 1 шт.; ПАЕ 622 - 3 шт.; ПМЕ 222 - 1 шт.;</w:t>
      </w:r>
    </w:p>
    <w:p w:rsidR="004C6A32" w:rsidRPr="00D7558B" w:rsidRDefault="004C6A32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>ЩСУ</w:t>
      </w:r>
      <w:proofErr w:type="gramStart"/>
      <w:r w:rsidRPr="00D7558B">
        <w:rPr>
          <w:b/>
          <w:sz w:val="21"/>
          <w:szCs w:val="21"/>
        </w:rPr>
        <w:t>2</w:t>
      </w:r>
      <w:proofErr w:type="gramEnd"/>
      <w:r w:rsidRPr="00D7558B">
        <w:rPr>
          <w:b/>
          <w:sz w:val="21"/>
          <w:szCs w:val="21"/>
        </w:rPr>
        <w:t xml:space="preserve">, </w:t>
      </w:r>
      <w:r w:rsidRPr="00D7558B">
        <w:rPr>
          <w:sz w:val="21"/>
          <w:szCs w:val="21"/>
        </w:rPr>
        <w:t>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Щит управления силовой на панелях БУ 5144; А 3134 220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- 1 шт.; А 3124 30/37 А - 3 шт.; А 3124 100/125 А - 1 шт.; ПМА 5202 - 2 шт.; ПМЕ 211 - 4 шт.; ПМЕ 412 - 1 шт.; ПМЕ 112 - 10 шт.; АП 50 4 А - 6 шт.; АП 50 10 А - 1 шт.; АП 50 6,3 А - 1 шт.;</w:t>
      </w:r>
    </w:p>
    <w:p w:rsidR="00D27D44" w:rsidRPr="00D7558B" w:rsidRDefault="00472D15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 xml:space="preserve">ЩСУ3, </w:t>
      </w:r>
      <w:r w:rsidRPr="00D7558B">
        <w:rPr>
          <w:sz w:val="21"/>
          <w:szCs w:val="21"/>
        </w:rPr>
        <w:t>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Щит управления силовой на панелях БУ 5144; А 3134 220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- 1 шт.; А 3124 30/37 А - 2 шт.; А 3124 100/125 А - 2 шт.; ВА 57 80 А - 1 шт.; ПМА 5202 - 1 шт.; ПМА 6 - 1 шт.; ПМЕ 112 - 3 шт.; ПМЕ 211 - 3 шт.; АП 50 4 А - 1 шт.; АП 50 10 А - 2 шт.; АП 50 16 А - 1 шт.;</w:t>
      </w:r>
    </w:p>
    <w:p w:rsidR="00D27D44" w:rsidRPr="00D7558B" w:rsidRDefault="00472D15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>ЗШО,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Панель ПР24720; А 3716 - 5 шт.; А 3726 - 1 шт.;</w:t>
      </w:r>
    </w:p>
    <w:p w:rsidR="00472D15" w:rsidRPr="00D7558B" w:rsidRDefault="00EA5238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>- 4ШР,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Панель ПР24720; А 3716 - 8 шт.</w:t>
      </w:r>
      <w:r w:rsidR="002E7493" w:rsidRPr="00D7558B">
        <w:rPr>
          <w:sz w:val="21"/>
          <w:szCs w:val="21"/>
        </w:rPr>
        <w:t>;</w:t>
      </w:r>
    </w:p>
    <w:p w:rsidR="00472D15" w:rsidRPr="00D7558B" w:rsidRDefault="002E7493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>- ШСУ Бойлерная,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Панель ЩО-70; Р 1000 - 6 шт.; ВА 99 1000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- 1 шт.; ВА 57 630 А - 2 шт.; ВВС 400 А - 1 шт.; ВА 88 400 А - 1 шт.; ВА 99 800 А - 1 шт.; К 6023 800 А - 3 шт.;</w:t>
      </w:r>
    </w:p>
    <w:p w:rsidR="00472D15" w:rsidRPr="00D7558B" w:rsidRDefault="002E7493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>- ШСУ</w:t>
      </w:r>
      <w:proofErr w:type="gramStart"/>
      <w:r w:rsidRPr="00D7558B">
        <w:rPr>
          <w:b/>
          <w:sz w:val="21"/>
          <w:szCs w:val="21"/>
        </w:rPr>
        <w:t>1</w:t>
      </w:r>
      <w:proofErr w:type="gramEnd"/>
      <w:r w:rsidRPr="00D7558B">
        <w:rPr>
          <w:b/>
          <w:sz w:val="21"/>
          <w:szCs w:val="21"/>
        </w:rPr>
        <w:t xml:space="preserve"> 1 секция,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 xml:space="preserve">Щит управления силовой на панелях БУ 5144; А 3134 150/187 А - 2 шт.; А 3134 150 А - 1 шт.; ВА 57 160 А - 5 шт.; ВА 57 50 А - 1 шт.; ВА 57 100 А - 1 шт.; ВА 57 250 А - 1 шт.; ПА 612 - 4 шт.; ПА 412 - 1 шт.; </w:t>
      </w:r>
      <w:proofErr w:type="gramStart"/>
      <w:r w:rsidRPr="00D7558B">
        <w:rPr>
          <w:sz w:val="21"/>
          <w:szCs w:val="21"/>
        </w:rPr>
        <w:t>Р</w:t>
      </w:r>
      <w:proofErr w:type="gramEnd"/>
      <w:r w:rsidRPr="00D7558B">
        <w:rPr>
          <w:sz w:val="21"/>
          <w:szCs w:val="21"/>
        </w:rPr>
        <w:t xml:space="preserve"> 200 - 1 шт.;</w:t>
      </w:r>
    </w:p>
    <w:p w:rsidR="002E7493" w:rsidRPr="00D7558B" w:rsidRDefault="008C5F05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</w:rPr>
        <w:t>- ШСУ</w:t>
      </w:r>
      <w:proofErr w:type="gramStart"/>
      <w:r w:rsidRPr="00D7558B">
        <w:rPr>
          <w:b/>
          <w:sz w:val="21"/>
          <w:szCs w:val="21"/>
        </w:rPr>
        <w:t>1</w:t>
      </w:r>
      <w:proofErr w:type="gramEnd"/>
      <w:r w:rsidRPr="00D7558B">
        <w:rPr>
          <w:b/>
          <w:sz w:val="21"/>
          <w:szCs w:val="21"/>
        </w:rPr>
        <w:t xml:space="preserve"> 2 секция,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>Щит управления силовой на панелях БУ 5144: А 4123 200/280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- 1 шт.; А 3134 200/250 А - 1 шт.; АП 50 25 А - 4 шт.; ВА 57 160 А - 5 шт.; ВА 57 63 А - 2 шт.; ВА 57 100 А - 3 шт.; ВА 57 250 А - 1 шт.; ПА 612 - 2 шт.; ПАЕ 612 - 1 шт.; ПМЕ 211 - 3 шт.; ПА 412 - 2 шт.;</w:t>
      </w:r>
    </w:p>
    <w:p w:rsidR="002E7493" w:rsidRPr="00D7558B" w:rsidRDefault="008C5F05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  <w:shd w:val="clear" w:color="auto" w:fill="FFFFFF"/>
        </w:rPr>
        <w:t xml:space="preserve">- </w:t>
      </w:r>
      <w:r w:rsidRPr="00D7558B">
        <w:rPr>
          <w:b/>
          <w:sz w:val="21"/>
          <w:szCs w:val="21"/>
        </w:rPr>
        <w:t xml:space="preserve">ШСУ, </w:t>
      </w:r>
      <w:r w:rsidRPr="00D7558B">
        <w:rPr>
          <w:sz w:val="21"/>
          <w:szCs w:val="21"/>
        </w:rPr>
        <w:t>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 xml:space="preserve">Щит управления ПРС; А 3144 600/750 А - 2 шт.; Р 1000 - 5 шт.; </w:t>
      </w:r>
      <w:r w:rsidRPr="00D7558B">
        <w:rPr>
          <w:sz w:val="21"/>
          <w:szCs w:val="21"/>
          <w:lang w:val="en-US"/>
        </w:rPr>
        <w:t>APU</w:t>
      </w:r>
      <w:r w:rsidRPr="00D7558B">
        <w:rPr>
          <w:sz w:val="21"/>
          <w:szCs w:val="21"/>
        </w:rPr>
        <w:t xml:space="preserve">-50 - 1 шт.; </w:t>
      </w:r>
      <w:r w:rsidRPr="00D7558B">
        <w:rPr>
          <w:sz w:val="21"/>
          <w:szCs w:val="21"/>
          <w:lang w:val="en-US"/>
        </w:rPr>
        <w:t>APU</w:t>
      </w:r>
      <w:r w:rsidRPr="00D7558B">
        <w:rPr>
          <w:sz w:val="21"/>
          <w:szCs w:val="21"/>
        </w:rPr>
        <w:t>-30 - 2 шт.; ВА 88-43 1000</w:t>
      </w:r>
      <w:proofErr w:type="gramStart"/>
      <w:r w:rsidRPr="00D7558B">
        <w:rPr>
          <w:sz w:val="21"/>
          <w:szCs w:val="21"/>
        </w:rPr>
        <w:t xml:space="preserve"> А</w:t>
      </w:r>
      <w:proofErr w:type="gramEnd"/>
      <w:r w:rsidRPr="00D7558B">
        <w:rPr>
          <w:sz w:val="21"/>
          <w:szCs w:val="21"/>
        </w:rPr>
        <w:t xml:space="preserve"> - 2 шт.;</w:t>
      </w:r>
    </w:p>
    <w:p w:rsidR="003A36F1" w:rsidRPr="00D7558B" w:rsidRDefault="003A36F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snapToGrid w:val="0"/>
          <w:sz w:val="21"/>
          <w:szCs w:val="21"/>
        </w:rPr>
        <w:t xml:space="preserve">- ЯКНО-6 </w:t>
      </w:r>
      <w:proofErr w:type="spellStart"/>
      <w:r w:rsidRPr="00D7558B">
        <w:rPr>
          <w:b/>
          <w:snapToGrid w:val="0"/>
          <w:sz w:val="21"/>
          <w:szCs w:val="21"/>
        </w:rPr>
        <w:t>кВ</w:t>
      </w:r>
      <w:proofErr w:type="spellEnd"/>
      <w:r w:rsidRPr="00D7558B">
        <w:rPr>
          <w:b/>
          <w:snapToGrid w:val="0"/>
          <w:sz w:val="21"/>
          <w:szCs w:val="21"/>
        </w:rPr>
        <w:t xml:space="preserve"> №1-13-1 (</w:t>
      </w:r>
      <w:proofErr w:type="gramStart"/>
      <w:r w:rsidRPr="00D7558B">
        <w:rPr>
          <w:b/>
          <w:snapToGrid w:val="0"/>
          <w:sz w:val="21"/>
          <w:szCs w:val="21"/>
        </w:rPr>
        <w:t>установлена</w:t>
      </w:r>
      <w:proofErr w:type="gramEnd"/>
      <w:r w:rsidRPr="00D7558B">
        <w:rPr>
          <w:b/>
          <w:snapToGrid w:val="0"/>
          <w:sz w:val="21"/>
          <w:szCs w:val="21"/>
        </w:rPr>
        <w:t xml:space="preserve"> на </w:t>
      </w:r>
      <w:r w:rsidRPr="00D7558B">
        <w:rPr>
          <w:b/>
          <w:sz w:val="21"/>
          <w:szCs w:val="21"/>
        </w:rPr>
        <w:t>электролинии 401082-58 Фидер 01-13</w:t>
      </w:r>
      <w:r w:rsidRPr="00D7558B">
        <w:rPr>
          <w:b/>
          <w:snapToGrid w:val="0"/>
          <w:sz w:val="21"/>
          <w:szCs w:val="21"/>
        </w:rPr>
        <w:t>),</w:t>
      </w:r>
      <w:r w:rsidRPr="00D7558B">
        <w:rPr>
          <w:snapToGrid w:val="0"/>
          <w:sz w:val="21"/>
          <w:szCs w:val="21"/>
        </w:rPr>
        <w:t xml:space="preserve"> в том числе:</w:t>
      </w:r>
      <w:r w:rsidRPr="00D7558B">
        <w:rPr>
          <w:i/>
          <w:snapToGrid w:val="0"/>
          <w:sz w:val="21"/>
          <w:szCs w:val="21"/>
        </w:rPr>
        <w:t xml:space="preserve"> </w:t>
      </w:r>
      <w:r w:rsidRPr="00D7558B">
        <w:rPr>
          <w:snapToGrid w:val="0"/>
          <w:sz w:val="21"/>
          <w:szCs w:val="21"/>
        </w:rPr>
        <w:t xml:space="preserve">Разъединитель РВЗ-10-630 – 1 </w:t>
      </w:r>
      <w:proofErr w:type="spellStart"/>
      <w:proofErr w:type="gramStart"/>
      <w:r w:rsidRPr="00D7558B">
        <w:rPr>
          <w:snapToGrid w:val="0"/>
          <w:sz w:val="21"/>
          <w:szCs w:val="21"/>
        </w:rPr>
        <w:t>шт</w:t>
      </w:r>
      <w:proofErr w:type="spellEnd"/>
      <w:proofErr w:type="gramEnd"/>
      <w:r w:rsidRPr="00D7558B">
        <w:rPr>
          <w:snapToGrid w:val="0"/>
          <w:sz w:val="21"/>
          <w:szCs w:val="21"/>
        </w:rPr>
        <w:t>; ВБСК-10-20-630 – 1 шт.;</w:t>
      </w:r>
    </w:p>
    <w:p w:rsidR="00900E5B" w:rsidRPr="00D7558B" w:rsidRDefault="003A36F1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- </w:t>
      </w:r>
      <w:r w:rsidR="00900E5B" w:rsidRPr="00D7558B">
        <w:rPr>
          <w:b/>
          <w:sz w:val="21"/>
          <w:szCs w:val="21"/>
        </w:rPr>
        <w:t>н</w:t>
      </w:r>
      <w:r w:rsidRPr="00D7558B">
        <w:rPr>
          <w:b/>
          <w:sz w:val="21"/>
          <w:szCs w:val="21"/>
        </w:rPr>
        <w:t xml:space="preserve">асос </w:t>
      </w:r>
      <w:proofErr w:type="spellStart"/>
      <w:r w:rsidRPr="00D7558B">
        <w:rPr>
          <w:b/>
          <w:sz w:val="21"/>
          <w:szCs w:val="21"/>
        </w:rPr>
        <w:t>ЦНСг</w:t>
      </w:r>
      <w:proofErr w:type="spellEnd"/>
      <w:r w:rsidRPr="00D7558B">
        <w:rPr>
          <w:b/>
          <w:sz w:val="21"/>
          <w:szCs w:val="21"/>
        </w:rPr>
        <w:t xml:space="preserve"> 38-220, электродвигатель АИР 200</w:t>
      </w:r>
      <w:r w:rsidRPr="00D7558B">
        <w:rPr>
          <w:b/>
          <w:sz w:val="21"/>
          <w:szCs w:val="21"/>
          <w:lang w:val="en-US"/>
        </w:rPr>
        <w:t>L</w:t>
      </w:r>
      <w:r w:rsidRPr="00D7558B">
        <w:rPr>
          <w:b/>
          <w:sz w:val="21"/>
          <w:szCs w:val="21"/>
        </w:rPr>
        <w:t xml:space="preserve"> 2 И5/3000</w:t>
      </w:r>
      <w:r w:rsidR="00900E5B" w:rsidRPr="00D7558B">
        <w:rPr>
          <w:b/>
          <w:sz w:val="21"/>
          <w:szCs w:val="21"/>
        </w:rPr>
        <w:t>,</w:t>
      </w:r>
      <w:r w:rsidR="00900E5B" w:rsidRPr="00D7558B">
        <w:rPr>
          <w:sz w:val="21"/>
          <w:szCs w:val="21"/>
        </w:rPr>
        <w:t xml:space="preserve"> </w:t>
      </w:r>
      <w:r w:rsidR="00900E5B"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 xml:space="preserve">асос </w:t>
      </w:r>
      <w:proofErr w:type="spellStart"/>
      <w:r w:rsidR="003A36F1" w:rsidRPr="00D7558B">
        <w:rPr>
          <w:b/>
          <w:sz w:val="21"/>
          <w:szCs w:val="21"/>
        </w:rPr>
        <w:t>ЦНСг</w:t>
      </w:r>
      <w:proofErr w:type="spellEnd"/>
      <w:r w:rsidR="003A36F1" w:rsidRPr="00D7558B">
        <w:rPr>
          <w:b/>
          <w:sz w:val="21"/>
          <w:szCs w:val="21"/>
        </w:rPr>
        <w:t xml:space="preserve"> 38-220, электродвигатель АИР 200Н 2 И5/3000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 xml:space="preserve">асос </w:t>
      </w:r>
      <w:proofErr w:type="spellStart"/>
      <w:r w:rsidR="003A36F1" w:rsidRPr="00D7558B">
        <w:rPr>
          <w:b/>
          <w:sz w:val="21"/>
          <w:szCs w:val="21"/>
        </w:rPr>
        <w:t>ЦНСг</w:t>
      </w:r>
      <w:proofErr w:type="spellEnd"/>
      <w:r w:rsidR="003A36F1" w:rsidRPr="00D7558B">
        <w:rPr>
          <w:b/>
          <w:sz w:val="21"/>
          <w:szCs w:val="21"/>
        </w:rPr>
        <w:t xml:space="preserve"> 38-220, электродвигатель АИР 200Н 2 И5/3000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 xml:space="preserve">асос </w:t>
      </w:r>
      <w:proofErr w:type="spellStart"/>
      <w:r w:rsidR="003A36F1" w:rsidRPr="00D7558B">
        <w:rPr>
          <w:b/>
          <w:sz w:val="21"/>
          <w:szCs w:val="21"/>
        </w:rPr>
        <w:t>ЦНСг</w:t>
      </w:r>
      <w:proofErr w:type="spellEnd"/>
      <w:r w:rsidR="003A36F1" w:rsidRPr="00D7558B">
        <w:rPr>
          <w:b/>
          <w:sz w:val="21"/>
          <w:szCs w:val="21"/>
        </w:rPr>
        <w:t xml:space="preserve"> 38-220, электродвигатель АИР 200Н 2 И5/3000 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центробежный ЦНС 64-250, электродвигатель А02-72-2 40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ПВД 25×20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ПВД 25×20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</w:t>
      </w:r>
      <w:proofErr w:type="gramStart"/>
      <w:r w:rsidR="003A36F1" w:rsidRPr="00D7558B">
        <w:rPr>
          <w:b/>
          <w:sz w:val="21"/>
          <w:szCs w:val="21"/>
        </w:rPr>
        <w:t xml:space="preserve"> К</w:t>
      </w:r>
      <w:proofErr w:type="gramEnd"/>
      <w:r w:rsidR="003A36F1" w:rsidRPr="00D7558B">
        <w:rPr>
          <w:b/>
          <w:sz w:val="21"/>
          <w:szCs w:val="21"/>
        </w:rPr>
        <w:t xml:space="preserve"> 90-35, электродвигатель АИР132М2 11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</w:t>
      </w:r>
      <w:proofErr w:type="gramStart"/>
      <w:r w:rsidR="003A36F1" w:rsidRPr="00D7558B">
        <w:rPr>
          <w:b/>
          <w:sz w:val="21"/>
          <w:szCs w:val="21"/>
        </w:rPr>
        <w:t xml:space="preserve"> К</w:t>
      </w:r>
      <w:proofErr w:type="gramEnd"/>
      <w:r w:rsidR="003A36F1" w:rsidRPr="00D7558B">
        <w:rPr>
          <w:b/>
          <w:sz w:val="21"/>
          <w:szCs w:val="21"/>
        </w:rPr>
        <w:t xml:space="preserve"> 90-35, электродвигатель А02-62-2 17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</w:t>
      </w:r>
      <w:proofErr w:type="gramStart"/>
      <w:r w:rsidR="003A36F1" w:rsidRPr="00D7558B">
        <w:rPr>
          <w:b/>
          <w:sz w:val="21"/>
          <w:szCs w:val="21"/>
        </w:rPr>
        <w:t xml:space="preserve"> К</w:t>
      </w:r>
      <w:proofErr w:type="gramEnd"/>
      <w:r w:rsidR="003A36F1" w:rsidRPr="00D7558B">
        <w:rPr>
          <w:b/>
          <w:sz w:val="21"/>
          <w:szCs w:val="21"/>
        </w:rPr>
        <w:t xml:space="preserve"> 90-35, электродвигатель АИР132М2 11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6К8, электродвигатель А02-7-4-У3 30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lastRenderedPageBreak/>
        <w:t>- н</w:t>
      </w:r>
      <w:r w:rsidR="003A36F1" w:rsidRPr="00D7558B">
        <w:rPr>
          <w:b/>
          <w:sz w:val="21"/>
          <w:szCs w:val="21"/>
        </w:rPr>
        <w:t>асос 6К8, электродвигатель А02-7-4-У3 30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6К8, электродвигатель А02-7-4-У3 30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200Д 90, электродвигатель АИР315М4У3 200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Д630-90, электродвигатель АИР365 54 250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Д630-90, электродвигатель АИР365 54 250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3ПСР6, электродвигатель 4АМ 132М2 11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 xml:space="preserve"> </w:t>
      </w:r>
      <w:r w:rsidR="00BF2E59" w:rsidRPr="00D7558B">
        <w:rPr>
          <w:b/>
          <w:sz w:val="21"/>
          <w:szCs w:val="21"/>
        </w:rPr>
        <w:t xml:space="preserve">- </w:t>
      </w:r>
      <w:proofErr w:type="spellStart"/>
      <w:r w:rsidRPr="00D7558B">
        <w:rPr>
          <w:b/>
          <w:sz w:val="21"/>
          <w:szCs w:val="21"/>
        </w:rPr>
        <w:t>п</w:t>
      </w:r>
      <w:r w:rsidR="003A36F1" w:rsidRPr="00D7558B">
        <w:rPr>
          <w:b/>
          <w:sz w:val="21"/>
          <w:szCs w:val="21"/>
        </w:rPr>
        <w:t>есковый</w:t>
      </w:r>
      <w:proofErr w:type="spellEnd"/>
      <w:r w:rsidR="003A36F1" w:rsidRPr="00D7558B">
        <w:rPr>
          <w:b/>
          <w:sz w:val="21"/>
          <w:szCs w:val="21"/>
        </w:rPr>
        <w:t xml:space="preserve"> насос с электродвигателем АО2-51-4У3 7,5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</w:t>
      </w:r>
      <w:proofErr w:type="gramStart"/>
      <w:r w:rsidR="003A36F1" w:rsidRPr="00D7558B">
        <w:rPr>
          <w:b/>
          <w:sz w:val="21"/>
          <w:szCs w:val="21"/>
        </w:rPr>
        <w:t xml:space="preserve"> К</w:t>
      </w:r>
      <w:proofErr w:type="gramEnd"/>
      <w:r w:rsidR="003A36F1" w:rsidRPr="00D7558B">
        <w:rPr>
          <w:b/>
          <w:sz w:val="21"/>
          <w:szCs w:val="21"/>
        </w:rPr>
        <w:t xml:space="preserve"> 90-35, электродвигатель АО2-51-2У3 10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солевой с электродвигателем АО2-42-3У3 7,5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солевой с электродвигателем АО2-42-3У3 7,5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солевой с электродвигателем АО2-42-3У3 7,5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Д320×50 с электродвигателем АО2-82-443 55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н</w:t>
      </w:r>
      <w:r w:rsidR="003A36F1" w:rsidRPr="00D7558B">
        <w:rPr>
          <w:b/>
          <w:sz w:val="21"/>
          <w:szCs w:val="21"/>
        </w:rPr>
        <w:t>асос Д320×50 с электродвигателем АО2-82-443 55 кВт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к</w:t>
      </w:r>
      <w:r w:rsidR="003A36F1" w:rsidRPr="00D7558B">
        <w:rPr>
          <w:b/>
          <w:sz w:val="21"/>
          <w:szCs w:val="21"/>
        </w:rPr>
        <w:t>омпрессор СБ</w:t>
      </w:r>
      <w:proofErr w:type="gramStart"/>
      <w:r w:rsidR="003A36F1" w:rsidRPr="00D7558B">
        <w:rPr>
          <w:b/>
          <w:sz w:val="21"/>
          <w:szCs w:val="21"/>
        </w:rPr>
        <w:t>4</w:t>
      </w:r>
      <w:proofErr w:type="gramEnd"/>
      <w:r w:rsidR="003A36F1" w:rsidRPr="00D7558B">
        <w:rPr>
          <w:b/>
          <w:sz w:val="21"/>
          <w:szCs w:val="21"/>
        </w:rPr>
        <w:t>/Ф-500 Тандем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а</w:t>
      </w:r>
      <w:r w:rsidR="003A36F1" w:rsidRPr="00D7558B">
        <w:rPr>
          <w:b/>
          <w:sz w:val="21"/>
          <w:szCs w:val="21"/>
        </w:rPr>
        <w:t>ппарат сварочный ТД-300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а</w:t>
      </w:r>
      <w:r w:rsidR="003A36F1" w:rsidRPr="00D7558B">
        <w:rPr>
          <w:b/>
          <w:sz w:val="21"/>
          <w:szCs w:val="21"/>
        </w:rPr>
        <w:t>ппарат сварочный ВДУ-300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к</w:t>
      </w:r>
      <w:r w:rsidR="003A36F1" w:rsidRPr="00D7558B">
        <w:rPr>
          <w:b/>
          <w:sz w:val="21"/>
          <w:szCs w:val="21"/>
        </w:rPr>
        <w:t xml:space="preserve">ран мостовой 10 </w:t>
      </w:r>
      <w:proofErr w:type="spellStart"/>
      <w:r w:rsidR="003A36F1" w:rsidRPr="00D7558B">
        <w:rPr>
          <w:b/>
          <w:sz w:val="21"/>
          <w:szCs w:val="21"/>
        </w:rPr>
        <w:t>тн</w:t>
      </w:r>
      <w:proofErr w:type="spellEnd"/>
      <w:r w:rsidR="003A36F1" w:rsidRPr="00D7558B">
        <w:rPr>
          <w:sz w:val="21"/>
          <w:szCs w:val="21"/>
        </w:rPr>
        <w:t>.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л</w:t>
      </w:r>
      <w:r w:rsidR="003A36F1" w:rsidRPr="00D7558B">
        <w:rPr>
          <w:b/>
          <w:sz w:val="21"/>
          <w:szCs w:val="21"/>
        </w:rPr>
        <w:t>ебедка ЛС-17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900E5B" w:rsidRPr="00D7558B" w:rsidRDefault="00900E5B" w:rsidP="00900E5B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color w:val="000000"/>
          <w:sz w:val="21"/>
          <w:szCs w:val="21"/>
          <w:lang w:eastAsia="ru-RU"/>
        </w:rPr>
      </w:pPr>
      <w:r w:rsidRPr="00D7558B">
        <w:rPr>
          <w:b/>
          <w:sz w:val="21"/>
          <w:szCs w:val="21"/>
        </w:rPr>
        <w:t>- л</w:t>
      </w:r>
      <w:r w:rsidR="003A36F1" w:rsidRPr="00D7558B">
        <w:rPr>
          <w:b/>
          <w:sz w:val="21"/>
          <w:szCs w:val="21"/>
        </w:rPr>
        <w:t>ебедка ЛС-30</w:t>
      </w:r>
      <w:r w:rsidRPr="00D7558B">
        <w:rPr>
          <w:b/>
          <w:sz w:val="21"/>
          <w:szCs w:val="21"/>
        </w:rPr>
        <w:t>,</w:t>
      </w:r>
      <w:r w:rsidRPr="00D7558B">
        <w:rPr>
          <w:sz w:val="21"/>
          <w:szCs w:val="21"/>
        </w:rPr>
        <w:t xml:space="preserve"> </w:t>
      </w:r>
      <w:r w:rsidRPr="00D7558B">
        <w:rPr>
          <w:color w:val="000000"/>
          <w:sz w:val="21"/>
          <w:szCs w:val="21"/>
          <w:lang w:eastAsia="ru-RU"/>
        </w:rPr>
        <w:t>в количестве 1 шт.;</w:t>
      </w:r>
    </w:p>
    <w:p w:rsidR="003A36F1" w:rsidRPr="00D7558B" w:rsidRDefault="00BF2E59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</w:rPr>
        <w:t>- теплосчетчик СПТ-К61,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 xml:space="preserve">Расходомер </w:t>
      </w:r>
      <w:r w:rsidRPr="00D7558B">
        <w:rPr>
          <w:sz w:val="21"/>
          <w:szCs w:val="21"/>
          <w:lang w:val="en-US"/>
        </w:rPr>
        <w:t>US</w:t>
      </w:r>
      <w:r w:rsidRPr="00D7558B">
        <w:rPr>
          <w:sz w:val="21"/>
          <w:szCs w:val="21"/>
        </w:rPr>
        <w:t xml:space="preserve">-800 - 2 шт.; Комплект </w:t>
      </w:r>
      <w:proofErr w:type="spellStart"/>
      <w:r w:rsidRPr="00D7558B">
        <w:rPr>
          <w:sz w:val="21"/>
          <w:szCs w:val="21"/>
        </w:rPr>
        <w:t>термопреобразователей</w:t>
      </w:r>
      <w:proofErr w:type="spellEnd"/>
      <w:r w:rsidRPr="00D7558B">
        <w:rPr>
          <w:sz w:val="21"/>
          <w:szCs w:val="21"/>
        </w:rPr>
        <w:t xml:space="preserve"> сопротивления КТСП-Н; Преобразователь давления измерительный СДВ-И - 2 шт.; Преобразователь пьезоэлектрические ПЭП3-2 – 4 шт.; </w:t>
      </w:r>
      <w:proofErr w:type="spellStart"/>
      <w:r w:rsidRPr="00D7558B">
        <w:rPr>
          <w:sz w:val="21"/>
          <w:szCs w:val="21"/>
        </w:rPr>
        <w:t>Тепловычислитель</w:t>
      </w:r>
      <w:proofErr w:type="spellEnd"/>
      <w:r w:rsidRPr="00D7558B">
        <w:rPr>
          <w:sz w:val="21"/>
          <w:szCs w:val="21"/>
        </w:rPr>
        <w:t xml:space="preserve"> СПТ961;</w:t>
      </w:r>
    </w:p>
    <w:p w:rsidR="00411261" w:rsidRPr="00D7558B" w:rsidRDefault="00411261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</w:rPr>
        <w:t>- узел учета выработки пара,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proofErr w:type="spellStart"/>
      <w:r w:rsidRPr="00D7558B">
        <w:rPr>
          <w:sz w:val="21"/>
          <w:szCs w:val="21"/>
        </w:rPr>
        <w:t>Термопреобразователь</w:t>
      </w:r>
      <w:proofErr w:type="spellEnd"/>
      <w:r w:rsidRPr="00D7558B">
        <w:rPr>
          <w:sz w:val="21"/>
          <w:szCs w:val="21"/>
        </w:rPr>
        <w:t xml:space="preserve"> сопротивления ТСП 100П </w:t>
      </w:r>
      <w:r w:rsidRPr="00D7558B">
        <w:rPr>
          <w:sz w:val="21"/>
          <w:szCs w:val="21"/>
          <w:lang w:val="en-US"/>
        </w:rPr>
        <w:t>L</w:t>
      </w:r>
      <w:r w:rsidRPr="00D7558B">
        <w:rPr>
          <w:sz w:val="21"/>
          <w:szCs w:val="21"/>
        </w:rPr>
        <w:t>=120 - 1 шт.; Манометр технический - 1 шт.; Датчик расхода Сапфир-22ДД (100 кПа) - 1 шт.; Диафрагма ДКС-200 - 1 шт.; Датчик давления Сапфир-22ДИ - 1 шт.; Блок питания 2000П; Регистрирующий прибор Диск-250М (расход) - 1 шт.; Регистрирующий прибор Диск-250М (давление) - 1 шт.;</w:t>
      </w:r>
    </w:p>
    <w:p w:rsidR="00BE6E7B" w:rsidRPr="00D7558B" w:rsidRDefault="00BE6E7B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</w:rPr>
        <w:t xml:space="preserve">- узел учета выработки пара, </w:t>
      </w:r>
      <w:r w:rsidRPr="00D7558B">
        <w:rPr>
          <w:sz w:val="21"/>
          <w:szCs w:val="21"/>
        </w:rPr>
        <w:t>в том числе:</w:t>
      </w:r>
      <w:r w:rsidRPr="00D7558B">
        <w:rPr>
          <w:i/>
          <w:sz w:val="21"/>
          <w:szCs w:val="21"/>
        </w:rPr>
        <w:t xml:space="preserve"> </w:t>
      </w:r>
      <w:proofErr w:type="spellStart"/>
      <w:r w:rsidRPr="00D7558B">
        <w:rPr>
          <w:sz w:val="21"/>
          <w:szCs w:val="21"/>
        </w:rPr>
        <w:t>Термопреобразователь</w:t>
      </w:r>
      <w:proofErr w:type="spellEnd"/>
      <w:r w:rsidRPr="00D7558B">
        <w:rPr>
          <w:sz w:val="21"/>
          <w:szCs w:val="21"/>
        </w:rPr>
        <w:t xml:space="preserve"> сопротивления ТСП 100П </w:t>
      </w:r>
      <w:r w:rsidRPr="00D7558B">
        <w:rPr>
          <w:sz w:val="21"/>
          <w:szCs w:val="21"/>
          <w:lang w:val="en-US"/>
        </w:rPr>
        <w:t>L</w:t>
      </w:r>
      <w:r w:rsidRPr="00D7558B">
        <w:rPr>
          <w:sz w:val="21"/>
          <w:szCs w:val="21"/>
        </w:rPr>
        <w:t>=120 - 1 шт.; Манометр технический - 1 шт.; Датчик расхода Сапфир-22ДД (100 кПа) - 1 шт.; Диафрагма ДКС-200 - 1 шт.; Датчик давления Сапфир-22ДИ - 1 шт.; Блок питания 2000П; Регистрирующий прибор Диск-250М (расход) - 1 шт.; Регистрирующий прибор Диск-250М (давление) - 1 шт.;</w:t>
      </w:r>
    </w:p>
    <w:p w:rsidR="003A36F1" w:rsidRPr="00D7558B" w:rsidRDefault="00BE6E7B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</w:rPr>
        <w:t>- узел учета выработки пара,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proofErr w:type="spellStart"/>
      <w:r w:rsidRPr="00D7558B">
        <w:rPr>
          <w:sz w:val="21"/>
          <w:szCs w:val="21"/>
        </w:rPr>
        <w:t>Термопреобразователь</w:t>
      </w:r>
      <w:proofErr w:type="spellEnd"/>
      <w:r w:rsidRPr="00D7558B">
        <w:rPr>
          <w:sz w:val="21"/>
          <w:szCs w:val="21"/>
        </w:rPr>
        <w:t xml:space="preserve"> сопротивления ТСП 100П </w:t>
      </w:r>
      <w:r w:rsidRPr="00D7558B">
        <w:rPr>
          <w:sz w:val="21"/>
          <w:szCs w:val="21"/>
          <w:lang w:val="en-US"/>
        </w:rPr>
        <w:t>L</w:t>
      </w:r>
      <w:r w:rsidRPr="00D7558B">
        <w:rPr>
          <w:sz w:val="21"/>
          <w:szCs w:val="21"/>
        </w:rPr>
        <w:t>=120 - 1 шт.; Манометр технический - 1 шт.; Датчик расхода Сапфир-22ДД (100 кПа) - 1 шт.; Диафрагма ДКС-200 - 1 шт.; Датчик давления Сапфир-22ДИ - 1 шт.; Блок питания 2000П; Регистрирующий прибор Диск-250М (расход) - 1 шт.; Регистрирующий прибор Диск-250М (давление) - 1 шт.;</w:t>
      </w:r>
    </w:p>
    <w:p w:rsidR="00BE6E7B" w:rsidRPr="00D7558B" w:rsidRDefault="00BE6E7B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</w:rPr>
        <w:t>- узел учета выработки пара,</w:t>
      </w:r>
      <w:r w:rsidRPr="00D7558B">
        <w:rPr>
          <w:sz w:val="21"/>
          <w:szCs w:val="21"/>
        </w:rPr>
        <w:t xml:space="preserve"> в том числе:</w:t>
      </w:r>
      <w:r w:rsidR="009913B4" w:rsidRPr="00D7558B">
        <w:rPr>
          <w:i/>
          <w:sz w:val="21"/>
          <w:szCs w:val="21"/>
        </w:rPr>
        <w:t xml:space="preserve"> </w:t>
      </w:r>
      <w:proofErr w:type="spellStart"/>
      <w:r w:rsidR="009913B4" w:rsidRPr="00D7558B">
        <w:rPr>
          <w:sz w:val="21"/>
          <w:szCs w:val="21"/>
        </w:rPr>
        <w:t>Термопреобразователь</w:t>
      </w:r>
      <w:proofErr w:type="spellEnd"/>
      <w:r w:rsidR="009913B4" w:rsidRPr="00D7558B">
        <w:rPr>
          <w:sz w:val="21"/>
          <w:szCs w:val="21"/>
        </w:rPr>
        <w:t xml:space="preserve"> сопротивления ТСП 100П </w:t>
      </w:r>
      <w:r w:rsidR="009913B4" w:rsidRPr="00D7558B">
        <w:rPr>
          <w:sz w:val="21"/>
          <w:szCs w:val="21"/>
          <w:lang w:val="en-US"/>
        </w:rPr>
        <w:t>L</w:t>
      </w:r>
      <w:r w:rsidR="009913B4" w:rsidRPr="00D7558B">
        <w:rPr>
          <w:sz w:val="21"/>
          <w:szCs w:val="21"/>
        </w:rPr>
        <w:t>=120 - 1 шт.; Манометр технический - 1 шт.; Датчик расхода Сапфир-22ДД (100 кПа) - 1 шт.; Диафрагма ДКС-200 - 1 шт.; Датчик давления Сапфир-22ДИ - 1 шт.; Блок питания 2000П; Регистрирующий прибор Диск-250М (расход) - 1 шт.; Регистрирующий прибор Диск-250М (давление) - 1 шт.;</w:t>
      </w:r>
    </w:p>
    <w:p w:rsidR="00BE6E7B" w:rsidRPr="00D7558B" w:rsidRDefault="009913B4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</w:rPr>
      </w:pPr>
      <w:r w:rsidRPr="00D7558B">
        <w:rPr>
          <w:b/>
          <w:sz w:val="21"/>
          <w:szCs w:val="21"/>
        </w:rPr>
        <w:t xml:space="preserve">- </w:t>
      </w:r>
      <w:proofErr w:type="spellStart"/>
      <w:r w:rsidRPr="00D7558B">
        <w:rPr>
          <w:b/>
          <w:sz w:val="21"/>
          <w:szCs w:val="21"/>
        </w:rPr>
        <w:t>тепловычислитель</w:t>
      </w:r>
      <w:proofErr w:type="spellEnd"/>
      <w:r w:rsidRPr="00D7558B">
        <w:rPr>
          <w:b/>
          <w:sz w:val="21"/>
          <w:szCs w:val="21"/>
        </w:rPr>
        <w:t xml:space="preserve"> СПТ 961 узлов учета выработки пара;</w:t>
      </w:r>
    </w:p>
    <w:p w:rsidR="009913B4" w:rsidRPr="00D7558B" w:rsidRDefault="009913B4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sz w:val="21"/>
          <w:szCs w:val="21"/>
        </w:rPr>
      </w:pPr>
      <w:r w:rsidRPr="00D7558B">
        <w:rPr>
          <w:b/>
          <w:sz w:val="21"/>
          <w:szCs w:val="21"/>
        </w:rPr>
        <w:t>- счетчик холодной воды,</w:t>
      </w:r>
      <w:r w:rsidRPr="00D7558B">
        <w:rPr>
          <w:sz w:val="21"/>
          <w:szCs w:val="21"/>
        </w:rPr>
        <w:t xml:space="preserve"> в том числе:</w:t>
      </w:r>
      <w:r w:rsidRPr="00D7558B">
        <w:rPr>
          <w:i/>
          <w:sz w:val="21"/>
          <w:szCs w:val="21"/>
        </w:rPr>
        <w:t xml:space="preserve"> </w:t>
      </w:r>
      <w:r w:rsidRPr="00D7558B">
        <w:rPr>
          <w:sz w:val="21"/>
          <w:szCs w:val="21"/>
        </w:rPr>
        <w:t xml:space="preserve">Расходомер </w:t>
      </w:r>
      <w:r w:rsidRPr="00D7558B">
        <w:rPr>
          <w:sz w:val="21"/>
          <w:szCs w:val="21"/>
          <w:lang w:val="en-US"/>
        </w:rPr>
        <w:t>US</w:t>
      </w:r>
      <w:r w:rsidRPr="00D7558B">
        <w:rPr>
          <w:sz w:val="21"/>
          <w:szCs w:val="21"/>
        </w:rPr>
        <w:t xml:space="preserve">-800 – 1шт.; Преобразователь </w:t>
      </w:r>
      <w:proofErr w:type="gramStart"/>
      <w:r w:rsidRPr="00D7558B">
        <w:rPr>
          <w:sz w:val="21"/>
          <w:szCs w:val="21"/>
        </w:rPr>
        <w:t>пьезоэлектрические</w:t>
      </w:r>
      <w:proofErr w:type="gramEnd"/>
      <w:r w:rsidRPr="00D7558B">
        <w:rPr>
          <w:sz w:val="21"/>
          <w:szCs w:val="21"/>
        </w:rPr>
        <w:t xml:space="preserve"> ПЭП3-2 – 2 шт.</w:t>
      </w:r>
      <w:r w:rsidR="00B74602" w:rsidRPr="00D7558B">
        <w:rPr>
          <w:sz w:val="21"/>
          <w:szCs w:val="21"/>
        </w:rPr>
        <w:t>;</w:t>
      </w:r>
    </w:p>
    <w:p w:rsidR="00B74602" w:rsidRPr="00D7558B" w:rsidRDefault="00B74602" w:rsidP="00A372E2">
      <w:pPr>
        <w:shd w:val="clear" w:color="auto" w:fill="FFFFFF"/>
        <w:tabs>
          <w:tab w:val="left" w:pos="-709"/>
        </w:tabs>
        <w:spacing w:line="283" w:lineRule="exact"/>
        <w:ind w:left="-567" w:firstLine="568"/>
        <w:jc w:val="both"/>
        <w:rPr>
          <w:b/>
          <w:sz w:val="21"/>
          <w:szCs w:val="21"/>
          <w:shd w:val="clear" w:color="auto" w:fill="FFFFFF"/>
        </w:rPr>
      </w:pPr>
      <w:r w:rsidRPr="00D7558B">
        <w:rPr>
          <w:b/>
          <w:color w:val="000000"/>
          <w:sz w:val="21"/>
          <w:szCs w:val="21"/>
        </w:rPr>
        <w:t xml:space="preserve">- проходная, </w:t>
      </w:r>
      <w:r w:rsidRPr="00D7558B">
        <w:rPr>
          <w:color w:val="000000"/>
          <w:sz w:val="21"/>
          <w:szCs w:val="21"/>
        </w:rPr>
        <w:t xml:space="preserve">общей площадью 15,4 </w:t>
      </w:r>
      <w:proofErr w:type="spellStart"/>
      <w:r w:rsidRPr="00D7558B">
        <w:rPr>
          <w:color w:val="000000"/>
          <w:sz w:val="21"/>
          <w:szCs w:val="21"/>
        </w:rPr>
        <w:t>кв.м</w:t>
      </w:r>
      <w:proofErr w:type="spellEnd"/>
      <w:r w:rsidRPr="00D7558B">
        <w:rPr>
          <w:color w:val="000000"/>
          <w:sz w:val="21"/>
          <w:szCs w:val="21"/>
        </w:rPr>
        <w:t>.</w:t>
      </w:r>
    </w:p>
    <w:p w:rsidR="00B42C8D" w:rsidRPr="00D7558B" w:rsidRDefault="00B74602" w:rsidP="00D40127">
      <w:pPr>
        <w:shd w:val="clear" w:color="auto" w:fill="FFFFFF"/>
        <w:spacing w:line="283" w:lineRule="exact"/>
        <w:ind w:left="-567" w:firstLine="567"/>
        <w:jc w:val="both"/>
        <w:rPr>
          <w:rFonts w:eastAsia="Times New Roman CYR"/>
          <w:sz w:val="21"/>
          <w:szCs w:val="21"/>
        </w:rPr>
      </w:pPr>
      <w:r w:rsidRPr="00D7558B">
        <w:rPr>
          <w:rFonts w:eastAsia="Times New Roman CYR"/>
          <w:sz w:val="21"/>
          <w:szCs w:val="21"/>
        </w:rPr>
        <w:t>2</w:t>
      </w:r>
      <w:r w:rsidR="00B42C8D" w:rsidRPr="00D7558B">
        <w:rPr>
          <w:rFonts w:eastAsia="Times New Roman CYR"/>
          <w:sz w:val="21"/>
          <w:szCs w:val="21"/>
        </w:rPr>
        <w:t xml:space="preserve">. </w:t>
      </w:r>
      <w:proofErr w:type="gramStart"/>
      <w:r w:rsidR="00F51E5C" w:rsidRPr="00D7558B">
        <w:rPr>
          <w:sz w:val="21"/>
          <w:szCs w:val="21"/>
          <w:shd w:val="clear" w:color="auto" w:fill="FFFFFF"/>
        </w:rPr>
        <w:t>Согласно протокола</w:t>
      </w:r>
      <w:proofErr w:type="gramEnd"/>
      <w:r w:rsidR="00F51E5C" w:rsidRPr="00D7558B">
        <w:rPr>
          <w:sz w:val="21"/>
          <w:szCs w:val="21"/>
          <w:shd w:val="clear" w:color="auto" w:fill="FFFFFF"/>
        </w:rPr>
        <w:t xml:space="preserve"> о проведении торгов от 20 мая 2016 года стоимость</w:t>
      </w:r>
      <w:r w:rsidR="00B42C8D" w:rsidRPr="00D7558B">
        <w:rPr>
          <w:sz w:val="21"/>
          <w:szCs w:val="21"/>
          <w:shd w:val="clear" w:color="auto" w:fill="FFFFFF"/>
        </w:rPr>
        <w:t xml:space="preserve"> указанн</w:t>
      </w:r>
      <w:r w:rsidRPr="00D7558B">
        <w:rPr>
          <w:sz w:val="21"/>
          <w:szCs w:val="21"/>
          <w:shd w:val="clear" w:color="auto" w:fill="FFFFFF"/>
        </w:rPr>
        <w:t>о</w:t>
      </w:r>
      <w:r w:rsidR="00F51E5C" w:rsidRPr="00D7558B">
        <w:rPr>
          <w:sz w:val="21"/>
          <w:szCs w:val="21"/>
          <w:shd w:val="clear" w:color="auto" w:fill="FFFFFF"/>
        </w:rPr>
        <w:t>го</w:t>
      </w:r>
      <w:r w:rsidRPr="00D7558B">
        <w:rPr>
          <w:sz w:val="21"/>
          <w:szCs w:val="21"/>
          <w:shd w:val="clear" w:color="auto" w:fill="FFFFFF"/>
        </w:rPr>
        <w:t xml:space="preserve"> в пункте 1 настоящего договора имущества</w:t>
      </w:r>
      <w:r w:rsidR="00B42C8D" w:rsidRPr="00D7558B">
        <w:rPr>
          <w:sz w:val="21"/>
          <w:szCs w:val="21"/>
          <w:shd w:val="clear" w:color="auto" w:fill="FFFFFF"/>
        </w:rPr>
        <w:t xml:space="preserve"> </w:t>
      </w:r>
      <w:r w:rsidR="00F51E5C" w:rsidRPr="00D7558B">
        <w:rPr>
          <w:sz w:val="21"/>
          <w:szCs w:val="21"/>
          <w:shd w:val="clear" w:color="auto" w:fill="FFFFFF"/>
        </w:rPr>
        <w:t>составляет</w:t>
      </w:r>
      <w:r w:rsidR="00F05A7B" w:rsidRPr="00D7558B">
        <w:rPr>
          <w:sz w:val="21"/>
          <w:szCs w:val="21"/>
          <w:shd w:val="clear" w:color="auto" w:fill="FFFFFF"/>
        </w:rPr>
        <w:t xml:space="preserve"> </w:t>
      </w:r>
      <w:r w:rsidR="00F51E5C" w:rsidRPr="00D7558B">
        <w:rPr>
          <w:b/>
          <w:bCs/>
          <w:sz w:val="21"/>
          <w:szCs w:val="21"/>
          <w:shd w:val="clear" w:color="auto" w:fill="FFFFFF"/>
        </w:rPr>
        <w:t>_____________________________________________________________________________</w:t>
      </w:r>
      <w:r w:rsidR="00B42C8D" w:rsidRPr="00D7558B">
        <w:rPr>
          <w:b/>
          <w:bCs/>
          <w:sz w:val="21"/>
          <w:szCs w:val="21"/>
          <w:shd w:val="clear" w:color="auto" w:fill="FFFFFF"/>
        </w:rPr>
        <w:t>.</w:t>
      </w:r>
    </w:p>
    <w:p w:rsidR="00130721" w:rsidRPr="00D7558B" w:rsidRDefault="00536980" w:rsidP="00D40127">
      <w:pPr>
        <w:shd w:val="clear" w:color="auto" w:fill="FFFFFF"/>
        <w:spacing w:line="283" w:lineRule="exact"/>
        <w:ind w:left="-567" w:firstLine="567"/>
        <w:jc w:val="both"/>
        <w:rPr>
          <w:sz w:val="21"/>
          <w:szCs w:val="21"/>
          <w:shd w:val="clear" w:color="auto" w:fill="FFFFFF"/>
        </w:rPr>
      </w:pPr>
      <w:r w:rsidRPr="00D7558B">
        <w:rPr>
          <w:rFonts w:eastAsia="Times New Roman CYR"/>
          <w:sz w:val="21"/>
          <w:szCs w:val="21"/>
        </w:rPr>
        <w:t>3</w:t>
      </w:r>
      <w:r w:rsidR="00D76A74" w:rsidRPr="00D7558B">
        <w:rPr>
          <w:rFonts w:eastAsia="Times New Roman CYR"/>
          <w:sz w:val="21"/>
          <w:szCs w:val="21"/>
        </w:rPr>
        <w:t xml:space="preserve">. </w:t>
      </w:r>
      <w:r w:rsidR="00DE4DE5" w:rsidRPr="00D7558B">
        <w:rPr>
          <w:sz w:val="21"/>
          <w:szCs w:val="21"/>
          <w:shd w:val="clear" w:color="auto" w:fill="FFFFFF"/>
        </w:rPr>
        <w:t>Я</w:t>
      </w:r>
      <w:r w:rsidR="00130721" w:rsidRPr="00D7558B">
        <w:rPr>
          <w:sz w:val="21"/>
          <w:szCs w:val="21"/>
          <w:shd w:val="clear" w:color="auto" w:fill="FFFFFF"/>
        </w:rPr>
        <w:t xml:space="preserve">, </w:t>
      </w:r>
      <w:r w:rsidR="00130721" w:rsidRPr="00D7558B">
        <w:rPr>
          <w:b/>
          <w:bCs/>
          <w:sz w:val="21"/>
          <w:szCs w:val="21"/>
          <w:shd w:val="clear" w:color="auto" w:fill="FFFFFF"/>
        </w:rPr>
        <w:t>ПОКУПАТЕЛ</w:t>
      </w:r>
      <w:r w:rsidR="00DE4DE5" w:rsidRPr="00D7558B">
        <w:rPr>
          <w:b/>
          <w:bCs/>
          <w:sz w:val="21"/>
          <w:szCs w:val="21"/>
          <w:shd w:val="clear" w:color="auto" w:fill="FFFFFF"/>
        </w:rPr>
        <w:t>Ь</w:t>
      </w:r>
      <w:r w:rsidR="00130721" w:rsidRPr="00D7558B">
        <w:rPr>
          <w:b/>
          <w:bCs/>
          <w:sz w:val="21"/>
          <w:szCs w:val="21"/>
          <w:shd w:val="clear" w:color="auto" w:fill="FFFFFF"/>
        </w:rPr>
        <w:t xml:space="preserve">, </w:t>
      </w:r>
      <w:r w:rsidR="00D93F09" w:rsidRPr="00D7558B">
        <w:rPr>
          <w:sz w:val="21"/>
          <w:szCs w:val="21"/>
          <w:shd w:val="clear" w:color="auto" w:fill="FFFFFF"/>
        </w:rPr>
        <w:t>купил</w:t>
      </w:r>
      <w:r w:rsidR="00130721" w:rsidRPr="00D7558B">
        <w:rPr>
          <w:sz w:val="21"/>
          <w:szCs w:val="21"/>
          <w:shd w:val="clear" w:color="auto" w:fill="FFFFFF"/>
        </w:rPr>
        <w:t xml:space="preserve"> у </w:t>
      </w:r>
      <w:r w:rsidR="00130721" w:rsidRPr="00D7558B">
        <w:rPr>
          <w:b/>
          <w:sz w:val="21"/>
          <w:szCs w:val="21"/>
          <w:shd w:val="clear" w:color="auto" w:fill="FFFFFF"/>
        </w:rPr>
        <w:t>ПРОДАВЦ</w:t>
      </w:r>
      <w:r w:rsidR="004F2CA6" w:rsidRPr="00D7558B">
        <w:rPr>
          <w:b/>
          <w:sz w:val="21"/>
          <w:szCs w:val="21"/>
          <w:shd w:val="clear" w:color="auto" w:fill="FFFFFF"/>
        </w:rPr>
        <w:t>А</w:t>
      </w:r>
      <w:r w:rsidR="00130721" w:rsidRPr="00D7558B">
        <w:rPr>
          <w:sz w:val="21"/>
          <w:szCs w:val="21"/>
          <w:shd w:val="clear" w:color="auto" w:fill="FFFFFF"/>
        </w:rPr>
        <w:t xml:space="preserve"> указанн</w:t>
      </w:r>
      <w:r w:rsidR="00F51E5C" w:rsidRPr="00D7558B">
        <w:rPr>
          <w:sz w:val="21"/>
          <w:szCs w:val="21"/>
          <w:shd w:val="clear" w:color="auto" w:fill="FFFFFF"/>
        </w:rPr>
        <w:t>ое</w:t>
      </w:r>
      <w:r w:rsidR="00130721" w:rsidRPr="00D7558B">
        <w:rPr>
          <w:b/>
          <w:sz w:val="21"/>
          <w:szCs w:val="21"/>
          <w:shd w:val="clear" w:color="auto" w:fill="FFFFFF"/>
        </w:rPr>
        <w:t xml:space="preserve"> </w:t>
      </w:r>
      <w:r w:rsidR="00F51E5C" w:rsidRPr="00D7558B">
        <w:rPr>
          <w:sz w:val="21"/>
          <w:szCs w:val="21"/>
          <w:shd w:val="clear" w:color="auto" w:fill="FFFFFF"/>
        </w:rPr>
        <w:t xml:space="preserve">в пункте 1 настоящего договора </w:t>
      </w:r>
      <w:r w:rsidRPr="00D7558B">
        <w:rPr>
          <w:sz w:val="21"/>
          <w:szCs w:val="21"/>
          <w:shd w:val="clear" w:color="auto" w:fill="FFFFFF"/>
        </w:rPr>
        <w:t xml:space="preserve">имущество </w:t>
      </w:r>
      <w:proofErr w:type="gramStart"/>
      <w:r w:rsidRPr="00D7558B">
        <w:rPr>
          <w:sz w:val="21"/>
          <w:szCs w:val="21"/>
          <w:shd w:val="clear" w:color="auto" w:fill="FFFFFF"/>
        </w:rPr>
        <w:t>согласно протокола</w:t>
      </w:r>
      <w:proofErr w:type="gramEnd"/>
      <w:r w:rsidRPr="00D7558B">
        <w:rPr>
          <w:sz w:val="21"/>
          <w:szCs w:val="21"/>
          <w:shd w:val="clear" w:color="auto" w:fill="FFFFFF"/>
        </w:rPr>
        <w:t xml:space="preserve"> о проведении торгов от 20 мая 2016 года </w:t>
      </w:r>
      <w:r w:rsidR="00D815FC" w:rsidRPr="00D7558B">
        <w:rPr>
          <w:sz w:val="21"/>
          <w:szCs w:val="21"/>
          <w:shd w:val="clear" w:color="auto" w:fill="FFFFFF"/>
        </w:rPr>
        <w:t>в собственность</w:t>
      </w:r>
      <w:r w:rsidR="00130721" w:rsidRPr="00D7558B">
        <w:rPr>
          <w:sz w:val="21"/>
          <w:szCs w:val="21"/>
          <w:shd w:val="clear" w:color="auto" w:fill="FFFFFF"/>
        </w:rPr>
        <w:t>.</w:t>
      </w:r>
    </w:p>
    <w:p w:rsidR="008B3D79" w:rsidRPr="00D7558B" w:rsidRDefault="00536980" w:rsidP="008B3D79">
      <w:pPr>
        <w:shd w:val="clear" w:color="auto" w:fill="FFFFFF"/>
        <w:spacing w:line="283" w:lineRule="exact"/>
        <w:ind w:left="-567" w:firstLine="567"/>
        <w:jc w:val="both"/>
        <w:rPr>
          <w:sz w:val="21"/>
          <w:szCs w:val="21"/>
        </w:rPr>
      </w:pP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4</w:t>
      </w:r>
      <w:r w:rsidR="00E21C00" w:rsidRPr="00D7558B">
        <w:rPr>
          <w:rFonts w:ascii="Times New Roman CYR" w:eastAsia="Times New Roman CYR" w:hAnsi="Times New Roman CYR" w:cs="Times New Roman CYR"/>
          <w:sz w:val="21"/>
          <w:szCs w:val="21"/>
        </w:rPr>
        <w:t xml:space="preserve">. </w:t>
      </w:r>
      <w:r w:rsidR="00FB3691" w:rsidRPr="00D7558B">
        <w:rPr>
          <w:b/>
          <w:sz w:val="21"/>
          <w:szCs w:val="21"/>
        </w:rPr>
        <w:t>ПОКУПАТЕЛЬ</w:t>
      </w:r>
      <w:r w:rsidR="00FB3691" w:rsidRPr="00D7558B">
        <w:rPr>
          <w:sz w:val="21"/>
          <w:szCs w:val="21"/>
        </w:rPr>
        <w:t xml:space="preserve"> производит расчет с </w:t>
      </w:r>
      <w:r w:rsidR="00FB3691" w:rsidRPr="00D7558B">
        <w:rPr>
          <w:b/>
          <w:sz w:val="21"/>
          <w:szCs w:val="21"/>
        </w:rPr>
        <w:t>ПРОДАВЦОМ</w:t>
      </w:r>
      <w:r w:rsidR="00E21C00" w:rsidRPr="00D7558B">
        <w:rPr>
          <w:sz w:val="21"/>
          <w:szCs w:val="21"/>
        </w:rPr>
        <w:t xml:space="preserve"> </w:t>
      </w:r>
      <w:r w:rsidR="00FB3691" w:rsidRPr="00D7558B">
        <w:rPr>
          <w:sz w:val="21"/>
          <w:szCs w:val="21"/>
        </w:rPr>
        <w:t>в течени</w:t>
      </w:r>
      <w:proofErr w:type="gramStart"/>
      <w:r w:rsidR="00FB3691" w:rsidRPr="00D7558B">
        <w:rPr>
          <w:sz w:val="21"/>
          <w:szCs w:val="21"/>
        </w:rPr>
        <w:t>и</w:t>
      </w:r>
      <w:proofErr w:type="gramEnd"/>
      <w:r w:rsidR="00FB3691" w:rsidRPr="00D7558B">
        <w:rPr>
          <w:sz w:val="21"/>
          <w:szCs w:val="21"/>
        </w:rPr>
        <w:t xml:space="preserve"> 5 </w:t>
      </w:r>
      <w:r w:rsidR="008B3D79" w:rsidRPr="00D7558B">
        <w:rPr>
          <w:sz w:val="21"/>
          <w:szCs w:val="21"/>
        </w:rPr>
        <w:t>(</w:t>
      </w:r>
      <w:r w:rsidR="00FB3691" w:rsidRPr="00D7558B">
        <w:rPr>
          <w:sz w:val="21"/>
          <w:szCs w:val="21"/>
        </w:rPr>
        <w:t xml:space="preserve">пяти) рабочих дней с момента заключения настоящего договора. </w:t>
      </w:r>
    </w:p>
    <w:p w:rsidR="008B3D79" w:rsidRPr="00D7558B" w:rsidRDefault="008B3D79" w:rsidP="008B3D79">
      <w:pPr>
        <w:shd w:val="clear" w:color="auto" w:fill="FFFFFF"/>
        <w:spacing w:line="283" w:lineRule="exact"/>
        <w:ind w:left="-567" w:firstLine="567"/>
        <w:jc w:val="both"/>
        <w:rPr>
          <w:sz w:val="21"/>
          <w:szCs w:val="21"/>
        </w:rPr>
      </w:pPr>
      <w:r w:rsidRPr="00D7558B">
        <w:rPr>
          <w:rFonts w:eastAsia="Times New Roman CYR"/>
          <w:sz w:val="21"/>
          <w:szCs w:val="21"/>
        </w:rPr>
        <w:t xml:space="preserve">5. </w:t>
      </w:r>
      <w:r w:rsidRPr="00D7558B">
        <w:rPr>
          <w:sz w:val="21"/>
          <w:szCs w:val="21"/>
          <w:shd w:val="clear" w:color="auto" w:fill="FFFFFF"/>
        </w:rPr>
        <w:t>В соответствии с пунктом</w:t>
      </w:r>
      <w:r w:rsidR="00E07DCE" w:rsidRPr="00D7558B">
        <w:rPr>
          <w:sz w:val="21"/>
          <w:szCs w:val="21"/>
          <w:shd w:val="clear" w:color="auto" w:fill="FFFFFF"/>
        </w:rPr>
        <w:t xml:space="preserve"> 5 статьи</w:t>
      </w:r>
      <w:r w:rsidRPr="00D7558B">
        <w:rPr>
          <w:sz w:val="21"/>
          <w:szCs w:val="21"/>
          <w:shd w:val="clear" w:color="auto" w:fill="FFFFFF"/>
        </w:rPr>
        <w:t xml:space="preserve"> 488 Гражданского кодекса РФ с момента государственной регистрации сделки в Управлении Федеральной службы государственной регистрации, кадастра и картографии </w:t>
      </w:r>
      <w:r w:rsidRPr="00D7558B">
        <w:rPr>
          <w:sz w:val="21"/>
          <w:szCs w:val="21"/>
          <w:shd w:val="clear" w:color="auto" w:fill="FFFFFF"/>
        </w:rPr>
        <w:lastRenderedPageBreak/>
        <w:t>по Ре</w:t>
      </w:r>
      <w:r w:rsidR="00E07DCE" w:rsidRPr="00D7558B">
        <w:rPr>
          <w:sz w:val="21"/>
          <w:szCs w:val="21"/>
          <w:shd w:val="clear" w:color="auto" w:fill="FFFFFF"/>
        </w:rPr>
        <w:t>спублике Хакасия, указанное в пункте</w:t>
      </w:r>
      <w:r w:rsidRPr="00D7558B">
        <w:rPr>
          <w:sz w:val="21"/>
          <w:szCs w:val="21"/>
          <w:shd w:val="clear" w:color="auto" w:fill="FFFFFF"/>
        </w:rPr>
        <w:t xml:space="preserve"> 1 настоящего договора </w:t>
      </w:r>
      <w:r w:rsidR="00E07DCE" w:rsidRPr="00D7558B">
        <w:rPr>
          <w:bCs/>
          <w:sz w:val="21"/>
          <w:szCs w:val="21"/>
        </w:rPr>
        <w:t>имущество</w:t>
      </w:r>
      <w:r w:rsidRPr="00D7558B">
        <w:rPr>
          <w:sz w:val="21"/>
          <w:szCs w:val="21"/>
          <w:shd w:val="clear" w:color="auto" w:fill="FFFFFF"/>
        </w:rPr>
        <w:t>, наход</w:t>
      </w:r>
      <w:r w:rsidR="00E07DCE" w:rsidRPr="00D7558B">
        <w:rPr>
          <w:sz w:val="21"/>
          <w:szCs w:val="21"/>
          <w:shd w:val="clear" w:color="auto" w:fill="FFFFFF"/>
        </w:rPr>
        <w:t>и</w:t>
      </w:r>
      <w:r w:rsidRPr="00D7558B">
        <w:rPr>
          <w:sz w:val="21"/>
          <w:szCs w:val="21"/>
          <w:shd w:val="clear" w:color="auto" w:fill="FFFFFF"/>
        </w:rPr>
        <w:t xml:space="preserve">тся в залоге у </w:t>
      </w:r>
      <w:r w:rsidRPr="00D7558B">
        <w:rPr>
          <w:b/>
          <w:sz w:val="21"/>
          <w:szCs w:val="21"/>
          <w:shd w:val="clear" w:color="auto" w:fill="FFFFFF"/>
        </w:rPr>
        <w:t>ПРОДАВЦ</w:t>
      </w:r>
      <w:r w:rsidR="00E07DCE" w:rsidRPr="00D7558B">
        <w:rPr>
          <w:b/>
          <w:sz w:val="21"/>
          <w:szCs w:val="21"/>
          <w:shd w:val="clear" w:color="auto" w:fill="FFFFFF"/>
        </w:rPr>
        <w:t>А</w:t>
      </w:r>
      <w:r w:rsidRPr="00D7558B">
        <w:rPr>
          <w:b/>
          <w:sz w:val="21"/>
          <w:szCs w:val="21"/>
          <w:shd w:val="clear" w:color="auto" w:fill="FFFFFF"/>
        </w:rPr>
        <w:t xml:space="preserve"> </w:t>
      </w:r>
      <w:r w:rsidRPr="00D7558B">
        <w:rPr>
          <w:sz w:val="21"/>
          <w:szCs w:val="21"/>
          <w:shd w:val="clear" w:color="auto" w:fill="FFFFFF"/>
        </w:rPr>
        <w:t>для обеспечения исполнения</w:t>
      </w:r>
      <w:r w:rsidRPr="00D7558B">
        <w:rPr>
          <w:b/>
          <w:sz w:val="21"/>
          <w:szCs w:val="21"/>
          <w:shd w:val="clear" w:color="auto" w:fill="FFFFFF"/>
        </w:rPr>
        <w:t xml:space="preserve"> ПОКУПАТЕЛЕМ </w:t>
      </w:r>
      <w:r w:rsidRPr="00D7558B">
        <w:rPr>
          <w:sz w:val="21"/>
          <w:szCs w:val="21"/>
          <w:shd w:val="clear" w:color="auto" w:fill="FFFFFF"/>
        </w:rPr>
        <w:t>обязанности по оплате.</w:t>
      </w:r>
    </w:p>
    <w:p w:rsidR="003567D3" w:rsidRPr="00D7558B" w:rsidRDefault="00E07DCE" w:rsidP="003567D3">
      <w:pPr>
        <w:shd w:val="clear" w:color="auto" w:fill="FFFFFF"/>
        <w:spacing w:line="283" w:lineRule="exact"/>
        <w:ind w:left="-567" w:firstLine="567"/>
        <w:jc w:val="both"/>
        <w:rPr>
          <w:sz w:val="21"/>
          <w:szCs w:val="21"/>
        </w:rPr>
      </w:pPr>
      <w:r w:rsidRPr="00D7558B">
        <w:rPr>
          <w:rFonts w:eastAsia="Times New Roman CYR"/>
          <w:sz w:val="21"/>
          <w:szCs w:val="21"/>
        </w:rPr>
        <w:t>6</w:t>
      </w:r>
      <w:r w:rsidR="00E21C00" w:rsidRPr="00D7558B">
        <w:rPr>
          <w:rFonts w:eastAsia="Times New Roman CYR"/>
          <w:sz w:val="21"/>
          <w:szCs w:val="21"/>
        </w:rPr>
        <w:t xml:space="preserve">. </w:t>
      </w:r>
      <w:r w:rsidR="00E21C00" w:rsidRPr="00D7558B">
        <w:rPr>
          <w:sz w:val="21"/>
          <w:szCs w:val="21"/>
        </w:rPr>
        <w:t xml:space="preserve">Сторонам известно, что соглашение о цене является существенным условием настоящего договора и, в случае сокрытия сторонами подлинной цены </w:t>
      </w:r>
      <w:r w:rsidR="00FB3691" w:rsidRPr="00D7558B">
        <w:rPr>
          <w:sz w:val="21"/>
          <w:szCs w:val="21"/>
        </w:rPr>
        <w:t>указанного имущества</w:t>
      </w:r>
      <w:r w:rsidR="00E21C00" w:rsidRPr="00D7558B">
        <w:rPr>
          <w:sz w:val="21"/>
          <w:szCs w:val="21"/>
        </w:rPr>
        <w:t xml:space="preserve">, </w:t>
      </w:r>
      <w:r w:rsidR="00E21C00" w:rsidRPr="00D7558B">
        <w:rPr>
          <w:sz w:val="21"/>
          <w:szCs w:val="21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Республике Хакасия, </w:t>
      </w:r>
      <w:r w:rsidR="00E21C00" w:rsidRPr="00D7558B">
        <w:rPr>
          <w:sz w:val="21"/>
          <w:szCs w:val="21"/>
        </w:rPr>
        <w:t>не несет ответственность при наступлении отрицательных последствий.</w:t>
      </w:r>
    </w:p>
    <w:p w:rsidR="00E21C00" w:rsidRPr="00D7558B" w:rsidRDefault="00E07DCE" w:rsidP="00D40127">
      <w:pPr>
        <w:shd w:val="clear" w:color="auto" w:fill="FFFFFF"/>
        <w:spacing w:line="283" w:lineRule="exact"/>
        <w:ind w:left="-567" w:firstLine="567"/>
        <w:jc w:val="both"/>
        <w:rPr>
          <w:rFonts w:ascii="Times New Roman CYR" w:eastAsia="Times New Roman CYR" w:hAnsi="Times New Roman CYR" w:cs="Times New Roman CYR"/>
          <w:sz w:val="21"/>
          <w:szCs w:val="21"/>
        </w:rPr>
      </w:pP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7</w:t>
      </w:r>
      <w:r w:rsidR="00E21C00" w:rsidRPr="00D7558B">
        <w:rPr>
          <w:rFonts w:ascii="Times New Roman CYR" w:eastAsia="Times New Roman CYR" w:hAnsi="Times New Roman CYR" w:cs="Times New Roman CYR"/>
          <w:sz w:val="21"/>
          <w:szCs w:val="21"/>
        </w:rPr>
        <w:t xml:space="preserve">. </w:t>
      </w:r>
      <w:r w:rsidR="00E21C00" w:rsidRPr="00D7558B">
        <w:rPr>
          <w:b/>
          <w:sz w:val="21"/>
          <w:szCs w:val="21"/>
          <w:shd w:val="clear" w:color="auto" w:fill="FFFFFF"/>
        </w:rPr>
        <w:t>ПРОДАВ</w:t>
      </w:r>
      <w:r w:rsidR="00D815FC" w:rsidRPr="00D7558B">
        <w:rPr>
          <w:b/>
          <w:sz w:val="21"/>
          <w:szCs w:val="21"/>
          <w:shd w:val="clear" w:color="auto" w:fill="FFFFFF"/>
        </w:rPr>
        <w:t>ЕЦ</w:t>
      </w:r>
      <w:r w:rsidR="00E21C00" w:rsidRPr="00D7558B">
        <w:rPr>
          <w:sz w:val="21"/>
          <w:szCs w:val="21"/>
          <w:shd w:val="clear" w:color="auto" w:fill="FFFFFF"/>
        </w:rPr>
        <w:t xml:space="preserve"> гарантиру</w:t>
      </w:r>
      <w:r w:rsidR="00D815FC" w:rsidRPr="00D7558B">
        <w:rPr>
          <w:sz w:val="21"/>
          <w:szCs w:val="21"/>
          <w:shd w:val="clear" w:color="auto" w:fill="FFFFFF"/>
        </w:rPr>
        <w:t>е</w:t>
      </w:r>
      <w:r w:rsidR="00E21C00" w:rsidRPr="00D7558B">
        <w:rPr>
          <w:sz w:val="21"/>
          <w:szCs w:val="21"/>
          <w:shd w:val="clear" w:color="auto" w:fill="FFFFFF"/>
        </w:rPr>
        <w:t xml:space="preserve">т </w:t>
      </w:r>
      <w:r w:rsidR="00E21C00" w:rsidRPr="00D7558B">
        <w:rPr>
          <w:b/>
          <w:sz w:val="21"/>
          <w:szCs w:val="21"/>
          <w:shd w:val="clear" w:color="auto" w:fill="FFFFFF"/>
        </w:rPr>
        <w:t>ПОКУПАТЕЛ</w:t>
      </w:r>
      <w:r w:rsidR="00791F58" w:rsidRPr="00D7558B">
        <w:rPr>
          <w:b/>
          <w:sz w:val="21"/>
          <w:szCs w:val="21"/>
          <w:shd w:val="clear" w:color="auto" w:fill="FFFFFF"/>
        </w:rPr>
        <w:t>Ю</w:t>
      </w:r>
      <w:r w:rsidR="00E21C00" w:rsidRPr="00D7558B">
        <w:rPr>
          <w:sz w:val="21"/>
          <w:szCs w:val="21"/>
          <w:shd w:val="clear" w:color="auto" w:fill="FFFFFF"/>
        </w:rPr>
        <w:t>, что заключа</w:t>
      </w:r>
      <w:r w:rsidR="00D815FC" w:rsidRPr="00D7558B">
        <w:rPr>
          <w:sz w:val="21"/>
          <w:szCs w:val="21"/>
          <w:shd w:val="clear" w:color="auto" w:fill="FFFFFF"/>
        </w:rPr>
        <w:t>е</w:t>
      </w:r>
      <w:r w:rsidR="00E21C00" w:rsidRPr="00D7558B">
        <w:rPr>
          <w:sz w:val="21"/>
          <w:szCs w:val="21"/>
          <w:shd w:val="clear" w:color="auto" w:fill="FFFFFF"/>
        </w:rPr>
        <w:t>т настоящий договор не вследствие стечения тяжелых обстоятельств на крайне невыгодных для себя условиях и настоящий договор не является для н</w:t>
      </w:r>
      <w:r w:rsidR="00D815FC" w:rsidRPr="00D7558B">
        <w:rPr>
          <w:sz w:val="21"/>
          <w:szCs w:val="21"/>
          <w:shd w:val="clear" w:color="auto" w:fill="FFFFFF"/>
        </w:rPr>
        <w:t>е</w:t>
      </w:r>
      <w:r w:rsidR="002A3673" w:rsidRPr="00D7558B">
        <w:rPr>
          <w:sz w:val="21"/>
          <w:szCs w:val="21"/>
          <w:shd w:val="clear" w:color="auto" w:fill="FFFFFF"/>
        </w:rPr>
        <w:t>го</w:t>
      </w:r>
      <w:r w:rsidR="00E21C00" w:rsidRPr="00D7558B">
        <w:rPr>
          <w:sz w:val="21"/>
          <w:szCs w:val="21"/>
          <w:shd w:val="clear" w:color="auto" w:fill="FFFFFF"/>
        </w:rPr>
        <w:t xml:space="preserve"> кабальной сделкой.</w:t>
      </w:r>
    </w:p>
    <w:p w:rsidR="00E21C00" w:rsidRPr="00D7558B" w:rsidRDefault="00E07DCE" w:rsidP="00D40127">
      <w:pPr>
        <w:shd w:val="clear" w:color="auto" w:fill="FFFFFF"/>
        <w:spacing w:line="283" w:lineRule="exact"/>
        <w:ind w:left="-567" w:firstLine="567"/>
        <w:jc w:val="both"/>
        <w:rPr>
          <w:rFonts w:ascii="Times New Roman CYR" w:eastAsia="Times New Roman CYR" w:hAnsi="Times New Roman CYR" w:cs="Times New Roman CYR"/>
          <w:sz w:val="21"/>
          <w:szCs w:val="21"/>
        </w:rPr>
      </w:pP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8</w:t>
      </w:r>
      <w:r w:rsidR="00E21C00" w:rsidRPr="00D7558B">
        <w:rPr>
          <w:rFonts w:ascii="Times New Roman CYR" w:eastAsia="Times New Roman CYR" w:hAnsi="Times New Roman CYR" w:cs="Times New Roman CYR"/>
          <w:sz w:val="21"/>
          <w:szCs w:val="21"/>
        </w:rPr>
        <w:t xml:space="preserve">. </w:t>
      </w:r>
      <w:r w:rsidR="00E21C00" w:rsidRPr="00D7558B">
        <w:rPr>
          <w:sz w:val="21"/>
          <w:szCs w:val="21"/>
          <w:shd w:val="clear" w:color="auto" w:fill="FFFFFF"/>
        </w:rPr>
        <w:t>Расходы по заключению настоящего договора стороны оплачивают поровну.</w:t>
      </w:r>
    </w:p>
    <w:p w:rsidR="00E21C00" w:rsidRPr="00D7558B" w:rsidRDefault="00E07DCE" w:rsidP="00D40127">
      <w:pPr>
        <w:shd w:val="clear" w:color="auto" w:fill="FFFFFF"/>
        <w:spacing w:line="283" w:lineRule="exact"/>
        <w:ind w:left="-567" w:firstLine="567"/>
        <w:jc w:val="both"/>
        <w:rPr>
          <w:sz w:val="21"/>
          <w:szCs w:val="21"/>
          <w:shd w:val="clear" w:color="auto" w:fill="FFFFFF"/>
        </w:rPr>
      </w:pP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9</w:t>
      </w:r>
      <w:r w:rsidR="00E21C00" w:rsidRPr="00D7558B">
        <w:rPr>
          <w:rFonts w:ascii="Times New Roman CYR" w:eastAsia="Times New Roman CYR" w:hAnsi="Times New Roman CYR" w:cs="Times New Roman CYR"/>
          <w:sz w:val="21"/>
          <w:szCs w:val="21"/>
        </w:rPr>
        <w:t xml:space="preserve">. </w:t>
      </w:r>
      <w:r w:rsidR="00E21C00" w:rsidRPr="00D7558B">
        <w:rPr>
          <w:sz w:val="21"/>
          <w:szCs w:val="21"/>
          <w:shd w:val="clear" w:color="auto" w:fill="FFFFFF"/>
        </w:rPr>
        <w:t>Стороны настаивают на заключении Договора купли-продажи в простой письмен</w:t>
      </w:r>
      <w:r w:rsidR="002A3673" w:rsidRPr="00D7558B">
        <w:rPr>
          <w:sz w:val="21"/>
          <w:szCs w:val="21"/>
          <w:shd w:val="clear" w:color="auto" w:fill="FFFFFF"/>
        </w:rPr>
        <w:t>ной форме, в соответствии со статьей</w:t>
      </w:r>
      <w:r w:rsidR="00E21C00" w:rsidRPr="00D7558B">
        <w:rPr>
          <w:sz w:val="21"/>
          <w:szCs w:val="21"/>
          <w:shd w:val="clear" w:color="auto" w:fill="FFFFFF"/>
        </w:rPr>
        <w:t xml:space="preserve"> 556 Г</w:t>
      </w:r>
      <w:r w:rsidR="002A3673" w:rsidRPr="00D7558B">
        <w:rPr>
          <w:sz w:val="21"/>
          <w:szCs w:val="21"/>
          <w:shd w:val="clear" w:color="auto" w:fill="FFFFFF"/>
        </w:rPr>
        <w:t>ражданского кодекса</w:t>
      </w:r>
      <w:r w:rsidR="00E21C00" w:rsidRPr="00D7558B">
        <w:rPr>
          <w:sz w:val="21"/>
          <w:szCs w:val="21"/>
          <w:shd w:val="clear" w:color="auto" w:fill="FFFFFF"/>
        </w:rPr>
        <w:t xml:space="preserve"> Р</w:t>
      </w:r>
      <w:r w:rsidR="002A3673" w:rsidRPr="00D7558B">
        <w:rPr>
          <w:sz w:val="21"/>
          <w:szCs w:val="21"/>
          <w:shd w:val="clear" w:color="auto" w:fill="FFFFFF"/>
        </w:rPr>
        <w:t xml:space="preserve">оссийской </w:t>
      </w:r>
      <w:r w:rsidR="00E21C00" w:rsidRPr="00D7558B">
        <w:rPr>
          <w:sz w:val="21"/>
          <w:szCs w:val="21"/>
          <w:shd w:val="clear" w:color="auto" w:fill="FFFFFF"/>
        </w:rPr>
        <w:t>Ф</w:t>
      </w:r>
      <w:r w:rsidR="002A3673" w:rsidRPr="00D7558B">
        <w:rPr>
          <w:sz w:val="21"/>
          <w:szCs w:val="21"/>
          <w:shd w:val="clear" w:color="auto" w:fill="FFFFFF"/>
        </w:rPr>
        <w:t>едерации</w:t>
      </w:r>
      <w:r w:rsidR="00E21C00" w:rsidRPr="00D7558B">
        <w:rPr>
          <w:sz w:val="21"/>
          <w:szCs w:val="21"/>
          <w:shd w:val="clear" w:color="auto" w:fill="FFFFFF"/>
        </w:rPr>
        <w:t xml:space="preserve"> без составления отдельного акта приема-передачи </w:t>
      </w:r>
      <w:r w:rsidR="00536980" w:rsidRPr="00D7558B">
        <w:rPr>
          <w:sz w:val="21"/>
          <w:szCs w:val="21"/>
          <w:shd w:val="clear" w:color="auto" w:fill="FFFFFF"/>
        </w:rPr>
        <w:t>указанного имущества</w:t>
      </w:r>
      <w:r w:rsidR="00250D71" w:rsidRPr="00D7558B">
        <w:rPr>
          <w:sz w:val="21"/>
          <w:szCs w:val="21"/>
          <w:shd w:val="clear" w:color="auto" w:fill="FFFFFF"/>
        </w:rPr>
        <w:t xml:space="preserve">, претензий по передаваемым объектам недвижимости у </w:t>
      </w:r>
      <w:r w:rsidR="00250D71" w:rsidRPr="00D7558B">
        <w:rPr>
          <w:b/>
          <w:sz w:val="21"/>
          <w:szCs w:val="21"/>
          <w:shd w:val="clear" w:color="auto" w:fill="FFFFFF"/>
        </w:rPr>
        <w:t>ПОКУПАТЕЛ</w:t>
      </w:r>
      <w:r w:rsidR="00791F58" w:rsidRPr="00D7558B">
        <w:rPr>
          <w:b/>
          <w:sz w:val="21"/>
          <w:szCs w:val="21"/>
          <w:shd w:val="clear" w:color="auto" w:fill="FFFFFF"/>
        </w:rPr>
        <w:t>Я</w:t>
      </w:r>
      <w:r w:rsidR="00250D71" w:rsidRPr="00D7558B">
        <w:rPr>
          <w:sz w:val="21"/>
          <w:szCs w:val="21"/>
          <w:shd w:val="clear" w:color="auto" w:fill="FFFFFF"/>
        </w:rPr>
        <w:t xml:space="preserve"> к </w:t>
      </w:r>
      <w:r w:rsidR="00250D71" w:rsidRPr="00D7558B">
        <w:rPr>
          <w:b/>
          <w:sz w:val="21"/>
          <w:szCs w:val="21"/>
          <w:shd w:val="clear" w:color="auto" w:fill="FFFFFF"/>
        </w:rPr>
        <w:t>ПРОДАВЦ</w:t>
      </w:r>
      <w:r w:rsidR="00D815FC" w:rsidRPr="00D7558B">
        <w:rPr>
          <w:b/>
          <w:sz w:val="21"/>
          <w:szCs w:val="21"/>
          <w:shd w:val="clear" w:color="auto" w:fill="FFFFFF"/>
        </w:rPr>
        <w:t>У</w:t>
      </w:r>
      <w:r w:rsidR="00250D71" w:rsidRPr="00D7558B">
        <w:rPr>
          <w:sz w:val="21"/>
          <w:szCs w:val="21"/>
          <w:shd w:val="clear" w:color="auto" w:fill="FFFFFF"/>
        </w:rPr>
        <w:t xml:space="preserve"> не имеется.</w:t>
      </w:r>
    </w:p>
    <w:p w:rsidR="00E21C00" w:rsidRPr="00D7558B" w:rsidRDefault="00E07DCE" w:rsidP="00D40127">
      <w:pPr>
        <w:shd w:val="clear" w:color="auto" w:fill="FFFFFF"/>
        <w:spacing w:line="283" w:lineRule="exact"/>
        <w:ind w:left="-567" w:firstLine="567"/>
        <w:jc w:val="both"/>
        <w:rPr>
          <w:sz w:val="21"/>
          <w:szCs w:val="21"/>
          <w:shd w:val="clear" w:color="auto" w:fill="FFFFFF"/>
        </w:rPr>
      </w:pP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10</w:t>
      </w:r>
      <w:r w:rsidR="00E21C00" w:rsidRPr="00D7558B">
        <w:rPr>
          <w:rFonts w:ascii="Times New Roman CYR" w:eastAsia="Times New Roman CYR" w:hAnsi="Times New Roman CYR" w:cs="Times New Roman CYR"/>
          <w:sz w:val="21"/>
          <w:szCs w:val="21"/>
        </w:rPr>
        <w:t xml:space="preserve">. </w:t>
      </w:r>
      <w:r w:rsidR="00E21C00" w:rsidRPr="00D7558B">
        <w:rPr>
          <w:b/>
          <w:bCs/>
          <w:sz w:val="21"/>
          <w:szCs w:val="21"/>
          <w:shd w:val="clear" w:color="auto" w:fill="FFFFFF"/>
        </w:rPr>
        <w:t>ПОКУПАТЕЛ</w:t>
      </w:r>
      <w:r w:rsidR="00791F58" w:rsidRPr="00D7558B">
        <w:rPr>
          <w:b/>
          <w:bCs/>
          <w:sz w:val="21"/>
          <w:szCs w:val="21"/>
          <w:shd w:val="clear" w:color="auto" w:fill="FFFFFF"/>
        </w:rPr>
        <w:t>Ь</w:t>
      </w:r>
      <w:r w:rsidR="00E21C00" w:rsidRPr="00D7558B">
        <w:rPr>
          <w:b/>
          <w:bCs/>
          <w:sz w:val="21"/>
          <w:szCs w:val="21"/>
          <w:shd w:val="clear" w:color="auto" w:fill="FFFFFF"/>
        </w:rPr>
        <w:t xml:space="preserve"> </w:t>
      </w:r>
      <w:r w:rsidR="00E21C00" w:rsidRPr="00D7558B">
        <w:rPr>
          <w:sz w:val="21"/>
          <w:szCs w:val="21"/>
          <w:shd w:val="clear" w:color="auto" w:fill="FFFFFF"/>
        </w:rPr>
        <w:t>приобрета</w:t>
      </w:r>
      <w:r w:rsidR="00791F58" w:rsidRPr="00D7558B">
        <w:rPr>
          <w:sz w:val="21"/>
          <w:szCs w:val="21"/>
          <w:shd w:val="clear" w:color="auto" w:fill="FFFFFF"/>
        </w:rPr>
        <w:t>е</w:t>
      </w:r>
      <w:r w:rsidR="00E21C00" w:rsidRPr="00D7558B">
        <w:rPr>
          <w:sz w:val="21"/>
          <w:szCs w:val="21"/>
          <w:shd w:val="clear" w:color="auto" w:fill="FFFFFF"/>
        </w:rPr>
        <w:t xml:space="preserve">т право </w:t>
      </w:r>
      <w:r w:rsidR="005D5270" w:rsidRPr="00D7558B">
        <w:rPr>
          <w:sz w:val="21"/>
          <w:szCs w:val="21"/>
          <w:shd w:val="clear" w:color="auto" w:fill="FFFFFF"/>
        </w:rPr>
        <w:t xml:space="preserve">собственности </w:t>
      </w:r>
      <w:r w:rsidR="00E21C00" w:rsidRPr="00D7558B">
        <w:rPr>
          <w:sz w:val="21"/>
          <w:szCs w:val="21"/>
          <w:shd w:val="clear" w:color="auto" w:fill="FFFFFF"/>
        </w:rPr>
        <w:t>на указанн</w:t>
      </w:r>
      <w:r w:rsidR="00B36B5C" w:rsidRPr="00D7558B">
        <w:rPr>
          <w:sz w:val="21"/>
          <w:szCs w:val="21"/>
          <w:shd w:val="clear" w:color="auto" w:fill="FFFFFF"/>
        </w:rPr>
        <w:t>ое</w:t>
      </w:r>
      <w:r w:rsidR="00E21C00" w:rsidRPr="00D7558B">
        <w:rPr>
          <w:sz w:val="21"/>
          <w:szCs w:val="21"/>
          <w:shd w:val="clear" w:color="auto" w:fill="FFFFFF"/>
        </w:rPr>
        <w:t xml:space="preserve"> </w:t>
      </w:r>
      <w:r w:rsidR="00B36B5C" w:rsidRPr="00D7558B">
        <w:rPr>
          <w:sz w:val="21"/>
          <w:szCs w:val="21"/>
          <w:shd w:val="clear" w:color="auto" w:fill="FFFFFF"/>
        </w:rPr>
        <w:t>имущество</w:t>
      </w:r>
      <w:r w:rsidR="00E21C00" w:rsidRPr="00D7558B">
        <w:rPr>
          <w:sz w:val="21"/>
          <w:szCs w:val="21"/>
          <w:shd w:val="clear" w:color="auto" w:fill="FFFFFF"/>
        </w:rPr>
        <w:t xml:space="preserve"> после государственной регистрации сделки и перехода права собственности по настоящему договору в Управлении Федеральной службы  государственной регистрации, кадастра и картографии по Республике Хакасия.</w:t>
      </w:r>
    </w:p>
    <w:p w:rsidR="003F3B0E" w:rsidRPr="00D7558B" w:rsidRDefault="003F3B0E" w:rsidP="00D40127">
      <w:pPr>
        <w:tabs>
          <w:tab w:val="num" w:pos="567"/>
          <w:tab w:val="left" w:pos="993"/>
        </w:tabs>
        <w:suppressAutoHyphens w:val="0"/>
        <w:ind w:left="-567" w:firstLine="567"/>
        <w:jc w:val="both"/>
        <w:rPr>
          <w:sz w:val="21"/>
          <w:szCs w:val="21"/>
        </w:rPr>
      </w:pPr>
      <w:r w:rsidRPr="00D7558B">
        <w:rPr>
          <w:sz w:val="21"/>
          <w:szCs w:val="21"/>
          <w:shd w:val="clear" w:color="auto" w:fill="FFFFFF"/>
        </w:rPr>
        <w:t>1</w:t>
      </w:r>
      <w:r w:rsidR="00E07DCE" w:rsidRPr="00D7558B">
        <w:rPr>
          <w:sz w:val="21"/>
          <w:szCs w:val="21"/>
          <w:shd w:val="clear" w:color="auto" w:fill="FFFFFF"/>
        </w:rPr>
        <w:t>1</w:t>
      </w:r>
      <w:r w:rsidRPr="00D7558B">
        <w:rPr>
          <w:sz w:val="21"/>
          <w:szCs w:val="21"/>
          <w:shd w:val="clear" w:color="auto" w:fill="FFFFFF"/>
        </w:rPr>
        <w:t>. После государственной регистрации настоящего договора в Управлении Федеральной службы государственной регистрации, кадастра и картографии по Республике Хакасия, указанн</w:t>
      </w:r>
      <w:r w:rsidR="00B36B5C" w:rsidRPr="00D7558B">
        <w:rPr>
          <w:sz w:val="21"/>
          <w:szCs w:val="21"/>
          <w:shd w:val="clear" w:color="auto" w:fill="FFFFFF"/>
        </w:rPr>
        <w:t>ое</w:t>
      </w:r>
      <w:r w:rsidRPr="00D7558B">
        <w:rPr>
          <w:sz w:val="21"/>
          <w:szCs w:val="21"/>
          <w:shd w:val="clear" w:color="auto" w:fill="FFFFFF"/>
        </w:rPr>
        <w:t xml:space="preserve"> </w:t>
      </w:r>
      <w:r w:rsidR="00B36B5C" w:rsidRPr="00D7558B">
        <w:rPr>
          <w:sz w:val="21"/>
          <w:szCs w:val="21"/>
          <w:shd w:val="clear" w:color="auto" w:fill="FFFFFF"/>
        </w:rPr>
        <w:t>имущество</w:t>
      </w:r>
      <w:r w:rsidRPr="00D7558B">
        <w:rPr>
          <w:sz w:val="21"/>
          <w:szCs w:val="21"/>
          <w:shd w:val="clear" w:color="auto" w:fill="FFFFFF"/>
        </w:rPr>
        <w:t xml:space="preserve"> переход</w:t>
      </w:r>
      <w:r w:rsidR="00B36B5C" w:rsidRPr="00D7558B">
        <w:rPr>
          <w:sz w:val="21"/>
          <w:szCs w:val="21"/>
          <w:shd w:val="clear" w:color="auto" w:fill="FFFFFF"/>
        </w:rPr>
        <w:t>и</w:t>
      </w:r>
      <w:r w:rsidRPr="00D7558B">
        <w:rPr>
          <w:sz w:val="21"/>
          <w:szCs w:val="21"/>
          <w:shd w:val="clear" w:color="auto" w:fill="FFFFFF"/>
        </w:rPr>
        <w:t xml:space="preserve">т в собственность </w:t>
      </w:r>
      <w:r w:rsidRPr="00D7558B">
        <w:rPr>
          <w:b/>
          <w:sz w:val="21"/>
          <w:szCs w:val="21"/>
          <w:shd w:val="clear" w:color="auto" w:fill="FFFFFF"/>
        </w:rPr>
        <w:t>ПОКУПАТЕЛ</w:t>
      </w:r>
      <w:r w:rsidR="00791F58" w:rsidRPr="00D7558B">
        <w:rPr>
          <w:b/>
          <w:sz w:val="21"/>
          <w:szCs w:val="21"/>
          <w:shd w:val="clear" w:color="auto" w:fill="FFFFFF"/>
        </w:rPr>
        <w:t>Ю</w:t>
      </w:r>
      <w:r w:rsidRPr="00D7558B">
        <w:rPr>
          <w:sz w:val="21"/>
          <w:szCs w:val="21"/>
          <w:shd w:val="clear" w:color="auto" w:fill="FFFFFF"/>
        </w:rPr>
        <w:t>, которы</w:t>
      </w:r>
      <w:r w:rsidR="006B674A" w:rsidRPr="00D7558B">
        <w:rPr>
          <w:sz w:val="21"/>
          <w:szCs w:val="21"/>
          <w:shd w:val="clear" w:color="auto" w:fill="FFFFFF"/>
        </w:rPr>
        <w:t>й</w:t>
      </w:r>
      <w:r w:rsidRPr="00D7558B">
        <w:rPr>
          <w:sz w:val="21"/>
          <w:szCs w:val="21"/>
          <w:shd w:val="clear" w:color="auto" w:fill="FFFFFF"/>
        </w:rPr>
        <w:t xml:space="preserve"> принима</w:t>
      </w:r>
      <w:r w:rsidR="006B674A" w:rsidRPr="00D7558B">
        <w:rPr>
          <w:sz w:val="21"/>
          <w:szCs w:val="21"/>
          <w:shd w:val="clear" w:color="auto" w:fill="FFFFFF"/>
        </w:rPr>
        <w:t>е</w:t>
      </w:r>
      <w:r w:rsidRPr="00D7558B">
        <w:rPr>
          <w:sz w:val="21"/>
          <w:szCs w:val="21"/>
          <w:shd w:val="clear" w:color="auto" w:fill="FFFFFF"/>
        </w:rPr>
        <w:t>т на себя обязанность по уплате налогов за недвижимость, осуществляет за свой счёт эксплуатацию и ремонт с соблюдением всех действующих единых правил и норм.</w:t>
      </w:r>
    </w:p>
    <w:p w:rsidR="00E21C00" w:rsidRPr="00D7558B" w:rsidRDefault="00E21C00" w:rsidP="00D40127">
      <w:pPr>
        <w:shd w:val="clear" w:color="auto" w:fill="FFFFFF"/>
        <w:spacing w:line="283" w:lineRule="exact"/>
        <w:ind w:left="-567" w:firstLine="567"/>
        <w:jc w:val="both"/>
        <w:rPr>
          <w:rFonts w:ascii="Times New Roman CYR" w:eastAsia="Times New Roman CYR" w:hAnsi="Times New Roman CYR" w:cs="Times New Roman CYR"/>
          <w:sz w:val="21"/>
          <w:szCs w:val="21"/>
        </w:rPr>
      </w:pP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1</w:t>
      </w:r>
      <w:r w:rsidR="00E07DCE" w:rsidRPr="00D7558B">
        <w:rPr>
          <w:rFonts w:ascii="Times New Roman CYR" w:eastAsia="Times New Roman CYR" w:hAnsi="Times New Roman CYR" w:cs="Times New Roman CYR"/>
          <w:sz w:val="21"/>
          <w:szCs w:val="21"/>
        </w:rPr>
        <w:t>2</w:t>
      </w: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 xml:space="preserve">. </w:t>
      </w:r>
      <w:r w:rsidRPr="00D7558B">
        <w:rPr>
          <w:b/>
          <w:sz w:val="21"/>
          <w:szCs w:val="21"/>
        </w:rPr>
        <w:t>ПРОДАВЕЦ</w:t>
      </w:r>
      <w:r w:rsidRPr="00D7558B">
        <w:rPr>
          <w:sz w:val="21"/>
          <w:szCs w:val="21"/>
        </w:rPr>
        <w:t xml:space="preserve"> гарантирует, что до подписания настоящего договора указанн</w:t>
      </w:r>
      <w:r w:rsidR="00B36B5C" w:rsidRPr="00D7558B">
        <w:rPr>
          <w:sz w:val="21"/>
          <w:szCs w:val="21"/>
        </w:rPr>
        <w:t>ое</w:t>
      </w:r>
      <w:r w:rsidRPr="00D7558B">
        <w:rPr>
          <w:sz w:val="21"/>
          <w:szCs w:val="21"/>
        </w:rPr>
        <w:t xml:space="preserve"> </w:t>
      </w:r>
      <w:r w:rsidR="00B36B5C" w:rsidRPr="00D7558B">
        <w:rPr>
          <w:sz w:val="21"/>
          <w:szCs w:val="21"/>
        </w:rPr>
        <w:t>имущество</w:t>
      </w:r>
      <w:r w:rsidRPr="00D7558B">
        <w:rPr>
          <w:sz w:val="21"/>
          <w:szCs w:val="21"/>
        </w:rPr>
        <w:t xml:space="preserve"> никому не продан</w:t>
      </w:r>
      <w:r w:rsidR="00B36B5C" w:rsidRPr="00D7558B">
        <w:rPr>
          <w:sz w:val="21"/>
          <w:szCs w:val="21"/>
        </w:rPr>
        <w:t>о</w:t>
      </w:r>
      <w:r w:rsidRPr="00D7558B">
        <w:rPr>
          <w:sz w:val="21"/>
          <w:szCs w:val="21"/>
        </w:rPr>
        <w:t>, не подарен</w:t>
      </w:r>
      <w:r w:rsidR="00B36B5C" w:rsidRPr="00D7558B">
        <w:rPr>
          <w:sz w:val="21"/>
          <w:szCs w:val="21"/>
        </w:rPr>
        <w:t>о</w:t>
      </w:r>
      <w:r w:rsidRPr="00D7558B">
        <w:rPr>
          <w:sz w:val="21"/>
          <w:szCs w:val="21"/>
        </w:rPr>
        <w:t>, не заложен</w:t>
      </w:r>
      <w:r w:rsidR="00B36B5C" w:rsidRPr="00D7558B">
        <w:rPr>
          <w:sz w:val="21"/>
          <w:szCs w:val="21"/>
        </w:rPr>
        <w:t>о</w:t>
      </w:r>
      <w:r w:rsidRPr="00D7558B">
        <w:rPr>
          <w:sz w:val="21"/>
          <w:szCs w:val="21"/>
        </w:rPr>
        <w:t>, не обременен</w:t>
      </w:r>
      <w:r w:rsidR="00B36B5C" w:rsidRPr="00D7558B">
        <w:rPr>
          <w:sz w:val="21"/>
          <w:szCs w:val="21"/>
        </w:rPr>
        <w:t>о</w:t>
      </w:r>
      <w:r w:rsidRPr="00D7558B">
        <w:rPr>
          <w:sz w:val="21"/>
          <w:szCs w:val="21"/>
        </w:rPr>
        <w:t xml:space="preserve"> правами третьих лиц, в споре и под арестом (запрещением) не состо</w:t>
      </w:r>
      <w:r w:rsidR="00B36B5C" w:rsidRPr="00D7558B">
        <w:rPr>
          <w:sz w:val="21"/>
          <w:szCs w:val="21"/>
        </w:rPr>
        <w:t>ит</w:t>
      </w:r>
      <w:r w:rsidRPr="00D7558B">
        <w:rPr>
          <w:sz w:val="21"/>
          <w:szCs w:val="21"/>
        </w:rPr>
        <w:t>.</w:t>
      </w:r>
    </w:p>
    <w:p w:rsidR="00E21C00" w:rsidRPr="00D7558B" w:rsidRDefault="00E21C00" w:rsidP="00D40127">
      <w:pPr>
        <w:shd w:val="clear" w:color="auto" w:fill="FFFFFF"/>
        <w:spacing w:line="283" w:lineRule="exact"/>
        <w:ind w:left="-567" w:firstLine="567"/>
        <w:jc w:val="both"/>
        <w:rPr>
          <w:rFonts w:ascii="Times New Roman CYR" w:eastAsia="Times New Roman CYR" w:hAnsi="Times New Roman CYR" w:cs="Times New Roman CYR"/>
          <w:sz w:val="21"/>
          <w:szCs w:val="21"/>
        </w:rPr>
      </w:pP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1</w:t>
      </w:r>
      <w:r w:rsidR="00E07DCE" w:rsidRPr="00D7558B">
        <w:rPr>
          <w:rFonts w:ascii="Times New Roman CYR" w:eastAsia="Times New Roman CYR" w:hAnsi="Times New Roman CYR" w:cs="Times New Roman CYR"/>
          <w:sz w:val="21"/>
          <w:szCs w:val="21"/>
        </w:rPr>
        <w:t>3</w:t>
      </w: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 xml:space="preserve">. Содержание статей 167, 209, 223, </w:t>
      </w:r>
      <w:r w:rsidR="008B3D79" w:rsidRPr="00D7558B">
        <w:rPr>
          <w:rFonts w:ascii="Times New Roman CYR" w:eastAsia="Times New Roman CYR" w:hAnsi="Times New Roman CYR" w:cs="Times New Roman CYR"/>
          <w:sz w:val="21"/>
          <w:szCs w:val="21"/>
        </w:rPr>
        <w:t xml:space="preserve">433, 551, 556 </w:t>
      </w: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Гражданского кодекса Российской Федерации и статей 34, 35 Семейного кодекса Российской Федерации сторонам известн</w:t>
      </w:r>
      <w:r w:rsidR="00FA1824" w:rsidRPr="00D7558B">
        <w:rPr>
          <w:rFonts w:ascii="Times New Roman CYR" w:eastAsia="Times New Roman CYR" w:hAnsi="Times New Roman CYR" w:cs="Times New Roman CYR"/>
          <w:sz w:val="21"/>
          <w:szCs w:val="21"/>
        </w:rPr>
        <w:t>ы</w:t>
      </w: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.</w:t>
      </w:r>
      <w:r w:rsidR="001F6F87" w:rsidRPr="00D7558B">
        <w:rPr>
          <w:sz w:val="21"/>
          <w:szCs w:val="21"/>
          <w:shd w:val="clear" w:color="auto" w:fill="FFFFFF"/>
        </w:rPr>
        <w:t xml:space="preserve"> </w:t>
      </w:r>
    </w:p>
    <w:p w:rsidR="00E21C00" w:rsidRPr="00D7558B" w:rsidRDefault="00E21C00" w:rsidP="00D40127">
      <w:pPr>
        <w:shd w:val="clear" w:color="auto" w:fill="FFFFFF"/>
        <w:spacing w:line="283" w:lineRule="exact"/>
        <w:ind w:left="-567" w:firstLine="567"/>
        <w:jc w:val="both"/>
        <w:rPr>
          <w:rFonts w:ascii="Times New Roman CYR" w:eastAsia="Times New Roman CYR" w:hAnsi="Times New Roman CYR" w:cs="Times New Roman CYR"/>
          <w:sz w:val="21"/>
          <w:szCs w:val="21"/>
        </w:rPr>
      </w:pP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1</w:t>
      </w:r>
      <w:r w:rsidR="00E07DCE" w:rsidRPr="00D7558B">
        <w:rPr>
          <w:rFonts w:ascii="Times New Roman CYR" w:eastAsia="Times New Roman CYR" w:hAnsi="Times New Roman CYR" w:cs="Times New Roman CYR"/>
          <w:sz w:val="21"/>
          <w:szCs w:val="21"/>
        </w:rPr>
        <w:t>4</w:t>
      </w: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 xml:space="preserve">. </w:t>
      </w:r>
      <w:r w:rsidRPr="00D7558B">
        <w:rPr>
          <w:sz w:val="21"/>
          <w:szCs w:val="21"/>
          <w:shd w:val="clear" w:color="auto" w:fill="FFFFFF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21C00" w:rsidRPr="00D7558B" w:rsidRDefault="00E21C00" w:rsidP="00D40127">
      <w:pPr>
        <w:shd w:val="clear" w:color="auto" w:fill="FFFFFF"/>
        <w:spacing w:line="283" w:lineRule="exact"/>
        <w:ind w:left="-567" w:firstLine="567"/>
        <w:jc w:val="both"/>
        <w:rPr>
          <w:rFonts w:ascii="Times New Roman CYR" w:eastAsia="Times New Roman CYR" w:hAnsi="Times New Roman CYR" w:cs="Times New Roman CYR"/>
          <w:sz w:val="21"/>
          <w:szCs w:val="21"/>
        </w:rPr>
      </w:pP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1</w:t>
      </w:r>
      <w:r w:rsidR="00E07DCE" w:rsidRPr="00D7558B">
        <w:rPr>
          <w:rFonts w:ascii="Times New Roman CYR" w:eastAsia="Times New Roman CYR" w:hAnsi="Times New Roman CYR" w:cs="Times New Roman CYR"/>
          <w:sz w:val="21"/>
          <w:szCs w:val="21"/>
        </w:rPr>
        <w:t>5</w:t>
      </w: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 xml:space="preserve">. </w:t>
      </w:r>
      <w:r w:rsidRPr="00D7558B">
        <w:rPr>
          <w:sz w:val="21"/>
          <w:szCs w:val="21"/>
          <w:shd w:val="clear" w:color="auto" w:fill="FFFFFF"/>
        </w:rPr>
        <w:t>В соответствии со статьей 433 Гражданского кодекса Российской Федерации настоящий договор считается заключенным с момента его регистрации в Управлении Федеральной службы  государственной регистрации, кадастра и картографии по Республике Хакасия.</w:t>
      </w:r>
    </w:p>
    <w:p w:rsidR="00E21C00" w:rsidRPr="00D7558B" w:rsidRDefault="00E21C00" w:rsidP="00D40127">
      <w:pPr>
        <w:shd w:val="clear" w:color="auto" w:fill="FFFFFF"/>
        <w:spacing w:line="283" w:lineRule="exact"/>
        <w:ind w:left="-567" w:firstLine="567"/>
        <w:jc w:val="both"/>
        <w:rPr>
          <w:rFonts w:ascii="Times New Roman CYR" w:eastAsia="Times New Roman CYR" w:hAnsi="Times New Roman CYR" w:cs="Times New Roman CYR"/>
          <w:sz w:val="21"/>
          <w:szCs w:val="21"/>
        </w:rPr>
      </w:pP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1</w:t>
      </w:r>
      <w:r w:rsidR="00E07DCE" w:rsidRPr="00D7558B">
        <w:rPr>
          <w:rFonts w:ascii="Times New Roman CYR" w:eastAsia="Times New Roman CYR" w:hAnsi="Times New Roman CYR" w:cs="Times New Roman CYR"/>
          <w:sz w:val="21"/>
          <w:szCs w:val="21"/>
        </w:rPr>
        <w:t>6</w:t>
      </w:r>
      <w:r w:rsidRPr="00D7558B">
        <w:rPr>
          <w:rFonts w:ascii="Times New Roman CYR" w:eastAsia="Times New Roman CYR" w:hAnsi="Times New Roman CYR" w:cs="Times New Roman CYR"/>
          <w:sz w:val="21"/>
          <w:szCs w:val="21"/>
        </w:rPr>
        <w:t>.</w:t>
      </w:r>
      <w:r w:rsidRPr="00D7558B">
        <w:rPr>
          <w:sz w:val="21"/>
          <w:szCs w:val="21"/>
          <w:shd w:val="clear" w:color="auto" w:fill="FFFFFF"/>
        </w:rPr>
        <w:t xml:space="preserve"> Настоящий договор составлен в </w:t>
      </w:r>
      <w:r w:rsidR="00D40127" w:rsidRPr="00D7558B">
        <w:rPr>
          <w:sz w:val="21"/>
          <w:szCs w:val="21"/>
          <w:shd w:val="clear" w:color="auto" w:fill="FFFFFF"/>
        </w:rPr>
        <w:t>трех</w:t>
      </w:r>
      <w:r w:rsidRPr="00D7558B">
        <w:rPr>
          <w:sz w:val="21"/>
          <w:szCs w:val="21"/>
          <w:shd w:val="clear" w:color="auto" w:fill="FFFFFF"/>
        </w:rPr>
        <w:t xml:space="preserve"> экземплярах, один из которых хранится в Управлении Федеральной службы  государственной регистрации, кадастра и картографии по Республике Хакасия, </w:t>
      </w:r>
      <w:r w:rsidR="007C3240" w:rsidRPr="00D7558B">
        <w:rPr>
          <w:sz w:val="21"/>
          <w:szCs w:val="21"/>
          <w:shd w:val="clear" w:color="auto" w:fill="FFFFFF"/>
        </w:rPr>
        <w:t>один</w:t>
      </w:r>
      <w:r w:rsidRPr="00D7558B">
        <w:rPr>
          <w:sz w:val="21"/>
          <w:szCs w:val="21"/>
          <w:shd w:val="clear" w:color="auto" w:fill="FFFFFF"/>
        </w:rPr>
        <w:t xml:space="preserve"> экземпляр выдается</w:t>
      </w:r>
      <w:r w:rsidRPr="00D7558B">
        <w:rPr>
          <w:b/>
          <w:sz w:val="21"/>
          <w:szCs w:val="21"/>
          <w:shd w:val="clear" w:color="auto" w:fill="FFFFFF"/>
        </w:rPr>
        <w:t xml:space="preserve"> ПРОДАВЦ</w:t>
      </w:r>
      <w:r w:rsidR="007C3240" w:rsidRPr="00D7558B">
        <w:rPr>
          <w:b/>
          <w:sz w:val="21"/>
          <w:szCs w:val="21"/>
          <w:shd w:val="clear" w:color="auto" w:fill="FFFFFF"/>
        </w:rPr>
        <w:t>У</w:t>
      </w:r>
      <w:r w:rsidRPr="00D7558B">
        <w:rPr>
          <w:sz w:val="21"/>
          <w:szCs w:val="21"/>
          <w:shd w:val="clear" w:color="auto" w:fill="FFFFFF"/>
        </w:rPr>
        <w:t xml:space="preserve">, </w:t>
      </w:r>
      <w:r w:rsidR="00D40127" w:rsidRPr="00D7558B">
        <w:rPr>
          <w:sz w:val="21"/>
          <w:szCs w:val="21"/>
          <w:shd w:val="clear" w:color="auto" w:fill="FFFFFF"/>
        </w:rPr>
        <w:t>о</w:t>
      </w:r>
      <w:bookmarkStart w:id="0" w:name="_GoBack"/>
      <w:bookmarkEnd w:id="0"/>
      <w:r w:rsidR="00D40127" w:rsidRPr="00D7558B">
        <w:rPr>
          <w:sz w:val="21"/>
          <w:szCs w:val="21"/>
          <w:shd w:val="clear" w:color="auto" w:fill="FFFFFF"/>
        </w:rPr>
        <w:t>дин</w:t>
      </w:r>
      <w:r w:rsidRPr="00D7558B">
        <w:rPr>
          <w:sz w:val="21"/>
          <w:szCs w:val="21"/>
          <w:shd w:val="clear" w:color="auto" w:fill="FFFFFF"/>
        </w:rPr>
        <w:t xml:space="preserve"> экземпляр выдается  </w:t>
      </w:r>
      <w:r w:rsidRPr="00D7558B">
        <w:rPr>
          <w:b/>
          <w:sz w:val="21"/>
          <w:szCs w:val="21"/>
          <w:shd w:val="clear" w:color="auto" w:fill="FFFFFF"/>
        </w:rPr>
        <w:t>ПОКУПАТЕЛ</w:t>
      </w:r>
      <w:r w:rsidR="00D40127" w:rsidRPr="00D7558B">
        <w:rPr>
          <w:b/>
          <w:sz w:val="21"/>
          <w:szCs w:val="21"/>
          <w:shd w:val="clear" w:color="auto" w:fill="FFFFFF"/>
        </w:rPr>
        <w:t>Ю</w:t>
      </w:r>
      <w:r w:rsidRPr="00D7558B">
        <w:rPr>
          <w:b/>
          <w:sz w:val="21"/>
          <w:szCs w:val="21"/>
          <w:shd w:val="clear" w:color="auto" w:fill="FFFFFF"/>
        </w:rPr>
        <w:t>.</w:t>
      </w:r>
    </w:p>
    <w:p w:rsidR="00E21C00" w:rsidRPr="00D7558B" w:rsidRDefault="00E21C00" w:rsidP="00D40127">
      <w:pPr>
        <w:tabs>
          <w:tab w:val="left" w:pos="0"/>
          <w:tab w:val="left" w:pos="1070"/>
          <w:tab w:val="left" w:pos="1134"/>
        </w:tabs>
        <w:spacing w:line="200" w:lineRule="atLeast"/>
        <w:ind w:left="-567" w:firstLine="567"/>
        <w:jc w:val="both"/>
        <w:rPr>
          <w:b/>
          <w:sz w:val="21"/>
          <w:szCs w:val="21"/>
          <w:shd w:val="clear" w:color="auto" w:fill="FFFFFF"/>
        </w:rPr>
      </w:pPr>
    </w:p>
    <w:p w:rsidR="00E21C00" w:rsidRPr="00D7558B" w:rsidRDefault="00E21C00" w:rsidP="00D40127">
      <w:pPr>
        <w:tabs>
          <w:tab w:val="left" w:pos="-851"/>
          <w:tab w:val="left" w:pos="0"/>
        </w:tabs>
        <w:spacing w:line="200" w:lineRule="atLeast"/>
        <w:ind w:left="-567"/>
        <w:jc w:val="both"/>
        <w:rPr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  <w:shd w:val="clear" w:color="auto" w:fill="FFFFFF"/>
        </w:rPr>
        <w:t>ПРОДАВ</w:t>
      </w:r>
      <w:r w:rsidR="007C3240" w:rsidRPr="00D7558B">
        <w:rPr>
          <w:b/>
          <w:sz w:val="21"/>
          <w:szCs w:val="21"/>
          <w:shd w:val="clear" w:color="auto" w:fill="FFFFFF"/>
        </w:rPr>
        <w:t>ЕЦ</w:t>
      </w:r>
      <w:r w:rsidRPr="00D7558B">
        <w:rPr>
          <w:sz w:val="21"/>
          <w:szCs w:val="21"/>
          <w:shd w:val="clear" w:color="auto" w:fill="FFFFFF"/>
        </w:rPr>
        <w:t xml:space="preserve">: </w:t>
      </w:r>
    </w:p>
    <w:p w:rsidR="00E21C00" w:rsidRPr="00D7558B" w:rsidRDefault="00E21C00" w:rsidP="00D40127">
      <w:pPr>
        <w:tabs>
          <w:tab w:val="left" w:pos="0"/>
        </w:tabs>
        <w:ind w:left="-567"/>
        <w:jc w:val="both"/>
        <w:rPr>
          <w:sz w:val="21"/>
          <w:szCs w:val="21"/>
          <w:shd w:val="clear" w:color="auto" w:fill="FFFFFF"/>
        </w:rPr>
      </w:pPr>
      <w:r w:rsidRPr="00D7558B">
        <w:rPr>
          <w:sz w:val="21"/>
          <w:szCs w:val="21"/>
          <w:shd w:val="clear" w:color="auto" w:fill="FFFFFF"/>
        </w:rPr>
        <w:t>_________________________________________________________________________</w:t>
      </w:r>
      <w:r w:rsidR="00EF4FEA" w:rsidRPr="00D7558B">
        <w:rPr>
          <w:sz w:val="21"/>
          <w:szCs w:val="21"/>
          <w:shd w:val="clear" w:color="auto" w:fill="FFFFFF"/>
        </w:rPr>
        <w:t>______</w:t>
      </w:r>
      <w:r w:rsidR="00D40127" w:rsidRPr="00D7558B">
        <w:rPr>
          <w:sz w:val="21"/>
          <w:szCs w:val="21"/>
          <w:shd w:val="clear" w:color="auto" w:fill="FFFFFF"/>
        </w:rPr>
        <w:t>_____________</w:t>
      </w:r>
    </w:p>
    <w:p w:rsidR="00E21C00" w:rsidRPr="00D7558B" w:rsidRDefault="00E21C00" w:rsidP="00D40127">
      <w:pPr>
        <w:tabs>
          <w:tab w:val="left" w:pos="0"/>
        </w:tabs>
        <w:ind w:left="-567"/>
        <w:jc w:val="both"/>
        <w:rPr>
          <w:b/>
          <w:sz w:val="21"/>
          <w:szCs w:val="21"/>
          <w:shd w:val="clear" w:color="auto" w:fill="FFFFFF"/>
        </w:rPr>
      </w:pPr>
    </w:p>
    <w:p w:rsidR="00250D71" w:rsidRPr="00D7558B" w:rsidRDefault="00250D71" w:rsidP="00D40127">
      <w:pPr>
        <w:tabs>
          <w:tab w:val="left" w:pos="0"/>
        </w:tabs>
        <w:ind w:left="-567"/>
        <w:jc w:val="both"/>
        <w:rPr>
          <w:b/>
          <w:sz w:val="21"/>
          <w:szCs w:val="21"/>
          <w:shd w:val="clear" w:color="auto" w:fill="FFFFFF"/>
        </w:rPr>
      </w:pPr>
    </w:p>
    <w:p w:rsidR="00E21C00" w:rsidRPr="00D7558B" w:rsidRDefault="00E21C00" w:rsidP="00D40127">
      <w:pPr>
        <w:tabs>
          <w:tab w:val="left" w:pos="0"/>
        </w:tabs>
        <w:ind w:left="-567"/>
        <w:jc w:val="both"/>
        <w:rPr>
          <w:sz w:val="21"/>
          <w:szCs w:val="21"/>
          <w:shd w:val="clear" w:color="auto" w:fill="FFFFFF"/>
        </w:rPr>
      </w:pPr>
      <w:r w:rsidRPr="00D7558B">
        <w:rPr>
          <w:b/>
          <w:sz w:val="21"/>
          <w:szCs w:val="21"/>
          <w:shd w:val="clear" w:color="auto" w:fill="FFFFFF"/>
        </w:rPr>
        <w:t>ПОКУПАТЕЛ</w:t>
      </w:r>
      <w:r w:rsidR="00D40127" w:rsidRPr="00D7558B">
        <w:rPr>
          <w:b/>
          <w:sz w:val="21"/>
          <w:szCs w:val="21"/>
          <w:shd w:val="clear" w:color="auto" w:fill="FFFFFF"/>
        </w:rPr>
        <w:t>Ь</w:t>
      </w:r>
      <w:r w:rsidRPr="00D7558B">
        <w:rPr>
          <w:sz w:val="21"/>
          <w:szCs w:val="21"/>
          <w:shd w:val="clear" w:color="auto" w:fill="FFFFFF"/>
        </w:rPr>
        <w:t xml:space="preserve">: </w:t>
      </w:r>
    </w:p>
    <w:p w:rsidR="00E21C00" w:rsidRPr="00D7558B" w:rsidRDefault="00E21C00" w:rsidP="00D40127">
      <w:pPr>
        <w:tabs>
          <w:tab w:val="left" w:pos="-851"/>
          <w:tab w:val="left" w:pos="0"/>
        </w:tabs>
        <w:spacing w:line="200" w:lineRule="atLeast"/>
        <w:ind w:left="-567"/>
        <w:jc w:val="both"/>
        <w:rPr>
          <w:sz w:val="21"/>
          <w:szCs w:val="21"/>
          <w:shd w:val="clear" w:color="auto" w:fill="FFFFFF"/>
        </w:rPr>
      </w:pPr>
      <w:r w:rsidRPr="00D7558B">
        <w:rPr>
          <w:sz w:val="21"/>
          <w:szCs w:val="21"/>
          <w:shd w:val="clear" w:color="auto" w:fill="FFFFFF"/>
        </w:rPr>
        <w:t>_________________________________________________________________________</w:t>
      </w:r>
      <w:r w:rsidR="00EF4FEA" w:rsidRPr="00D7558B">
        <w:rPr>
          <w:sz w:val="21"/>
          <w:szCs w:val="21"/>
          <w:shd w:val="clear" w:color="auto" w:fill="FFFFFF"/>
        </w:rPr>
        <w:t>_____</w:t>
      </w:r>
      <w:r w:rsidR="00D40127" w:rsidRPr="00D7558B">
        <w:rPr>
          <w:sz w:val="21"/>
          <w:szCs w:val="21"/>
          <w:shd w:val="clear" w:color="auto" w:fill="FFFFFF"/>
        </w:rPr>
        <w:t>____________</w:t>
      </w:r>
      <w:r w:rsidR="00EF4FEA" w:rsidRPr="00D7558B">
        <w:rPr>
          <w:sz w:val="21"/>
          <w:szCs w:val="21"/>
          <w:shd w:val="clear" w:color="auto" w:fill="FFFFFF"/>
        </w:rPr>
        <w:t>_</w:t>
      </w:r>
    </w:p>
    <w:p w:rsidR="00E21C00" w:rsidRPr="00D7558B" w:rsidRDefault="00E21C00" w:rsidP="00D40127">
      <w:pPr>
        <w:ind w:left="-567"/>
        <w:jc w:val="both"/>
        <w:rPr>
          <w:b/>
          <w:sz w:val="21"/>
          <w:szCs w:val="21"/>
        </w:rPr>
      </w:pPr>
    </w:p>
    <w:p w:rsidR="00FA1824" w:rsidRPr="00D7558B" w:rsidRDefault="00FA1824" w:rsidP="00D40127">
      <w:pPr>
        <w:ind w:left="-567"/>
        <w:jc w:val="both"/>
        <w:rPr>
          <w:b/>
          <w:sz w:val="21"/>
          <w:szCs w:val="21"/>
        </w:rPr>
      </w:pPr>
    </w:p>
    <w:p w:rsidR="00E07DCE" w:rsidRPr="00D7558B" w:rsidRDefault="00E07DCE" w:rsidP="00D40127">
      <w:pPr>
        <w:ind w:left="-567"/>
        <w:jc w:val="both"/>
        <w:rPr>
          <w:b/>
          <w:sz w:val="21"/>
          <w:szCs w:val="21"/>
        </w:rPr>
      </w:pPr>
    </w:p>
    <w:p w:rsidR="00E07DCE" w:rsidRDefault="00E07DCE" w:rsidP="00D40127">
      <w:pPr>
        <w:ind w:left="-567"/>
        <w:jc w:val="both"/>
        <w:rPr>
          <w:b/>
          <w:sz w:val="21"/>
          <w:szCs w:val="21"/>
        </w:rPr>
      </w:pPr>
    </w:p>
    <w:p w:rsidR="001518BD" w:rsidRDefault="001518BD" w:rsidP="00D40127">
      <w:pPr>
        <w:ind w:left="-567"/>
        <w:jc w:val="both"/>
        <w:rPr>
          <w:b/>
          <w:sz w:val="21"/>
          <w:szCs w:val="21"/>
        </w:rPr>
      </w:pPr>
    </w:p>
    <w:p w:rsidR="001518BD" w:rsidRDefault="001518BD" w:rsidP="00D40127">
      <w:pPr>
        <w:ind w:left="-567"/>
        <w:jc w:val="both"/>
        <w:rPr>
          <w:b/>
          <w:sz w:val="21"/>
          <w:szCs w:val="21"/>
        </w:rPr>
      </w:pPr>
    </w:p>
    <w:p w:rsidR="001518BD" w:rsidRPr="00D7558B" w:rsidRDefault="001518BD" w:rsidP="00D40127">
      <w:pPr>
        <w:ind w:left="-567"/>
        <w:jc w:val="both"/>
        <w:rPr>
          <w:b/>
          <w:sz w:val="21"/>
          <w:szCs w:val="21"/>
        </w:rPr>
      </w:pPr>
    </w:p>
    <w:p w:rsidR="00FA1824" w:rsidRPr="0061613F" w:rsidRDefault="00FA1824" w:rsidP="00D40127">
      <w:pPr>
        <w:ind w:left="-567"/>
        <w:jc w:val="both"/>
        <w:rPr>
          <w:b/>
          <w:sz w:val="22"/>
          <w:szCs w:val="22"/>
        </w:rPr>
      </w:pPr>
    </w:p>
    <w:p w:rsidR="00FA1824" w:rsidRPr="0061613F" w:rsidRDefault="00FA1824" w:rsidP="00D40127">
      <w:pPr>
        <w:ind w:left="-567"/>
        <w:jc w:val="both"/>
        <w:rPr>
          <w:b/>
          <w:sz w:val="22"/>
          <w:szCs w:val="22"/>
        </w:rPr>
      </w:pPr>
    </w:p>
    <w:p w:rsidR="00B74602" w:rsidRDefault="00B74602" w:rsidP="00D40127">
      <w:pPr>
        <w:ind w:left="-567"/>
        <w:jc w:val="both"/>
        <w:rPr>
          <w:b/>
          <w:sz w:val="24"/>
          <w:szCs w:val="24"/>
        </w:rPr>
      </w:pPr>
    </w:p>
    <w:p w:rsidR="00B74602" w:rsidRDefault="00B74602" w:rsidP="00D40127">
      <w:pPr>
        <w:ind w:left="-567"/>
        <w:jc w:val="both"/>
        <w:rPr>
          <w:b/>
          <w:sz w:val="24"/>
          <w:szCs w:val="24"/>
        </w:rPr>
      </w:pPr>
    </w:p>
    <w:tbl>
      <w:tblPr>
        <w:tblW w:w="385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596"/>
      </w:tblGrid>
      <w:tr w:rsidR="005C006A" w:rsidRPr="00F23C0D" w:rsidTr="005C006A">
        <w:trPr>
          <w:trHeight w:val="44"/>
          <w:tblHeader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jc w:val="center"/>
              <w:rPr>
                <w:b/>
                <w:sz w:val="23"/>
                <w:szCs w:val="23"/>
              </w:rPr>
            </w:pPr>
            <w:r w:rsidRPr="00B74602">
              <w:rPr>
                <w:b/>
                <w:sz w:val="23"/>
                <w:szCs w:val="23"/>
              </w:rPr>
              <w:lastRenderedPageBreak/>
              <w:t>Наименование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napToGrid w:val="0"/>
                <w:sz w:val="23"/>
                <w:szCs w:val="23"/>
              </w:rPr>
            </w:pPr>
            <w:r w:rsidRPr="00B74602">
              <w:rPr>
                <w:snapToGrid w:val="0"/>
                <w:sz w:val="23"/>
                <w:szCs w:val="23"/>
              </w:rPr>
              <w:t>Котельная, площадью 3151,5 кв.м., литер В12, В13, В16, В17, В18, В19, в составе: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napToGrid w:val="0"/>
                <w:sz w:val="23"/>
                <w:szCs w:val="23"/>
              </w:rPr>
            </w:pPr>
            <w:r w:rsidRPr="00B74602">
              <w:rPr>
                <w:snapToGrid w:val="0"/>
                <w:sz w:val="23"/>
                <w:szCs w:val="23"/>
              </w:rPr>
              <w:t>Ворота откатные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napToGrid w:val="0"/>
                <w:sz w:val="23"/>
                <w:szCs w:val="23"/>
              </w:rPr>
            </w:pPr>
            <w:r w:rsidRPr="00B74602">
              <w:rPr>
                <w:snapToGrid w:val="0"/>
                <w:sz w:val="23"/>
                <w:szCs w:val="23"/>
              </w:rPr>
              <w:t>Ворота откатные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napToGrid w:val="0"/>
                <w:sz w:val="23"/>
                <w:szCs w:val="23"/>
              </w:rPr>
            </w:pPr>
            <w:r w:rsidRPr="00B74602">
              <w:rPr>
                <w:snapToGrid w:val="0"/>
                <w:sz w:val="23"/>
                <w:szCs w:val="23"/>
              </w:rPr>
              <w:t xml:space="preserve">Ограждение </w:t>
            </w:r>
            <w:proofErr w:type="gramStart"/>
            <w:r w:rsidRPr="00B74602">
              <w:rPr>
                <w:snapToGrid w:val="0"/>
                <w:sz w:val="23"/>
                <w:szCs w:val="23"/>
              </w:rPr>
              <w:t>ж/б</w:t>
            </w:r>
            <w:proofErr w:type="gramEnd"/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Бак аккумулирующий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B74602">
                <w:rPr>
                  <w:sz w:val="23"/>
                  <w:szCs w:val="23"/>
                </w:rPr>
                <w:t>400 м</w:t>
              </w:r>
              <w:r w:rsidRPr="00B74602">
                <w:rPr>
                  <w:sz w:val="23"/>
                  <w:szCs w:val="23"/>
                  <w:vertAlign w:val="superscript"/>
                </w:rPr>
                <w:t>3</w:t>
              </w:r>
            </w:smartTag>
            <w:r w:rsidRPr="00B74602">
              <w:rPr>
                <w:sz w:val="23"/>
                <w:szCs w:val="23"/>
              </w:rPr>
              <w:t>, вертикальный стальной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gramStart"/>
            <w:r w:rsidRPr="00B74602">
              <w:rPr>
                <w:sz w:val="23"/>
                <w:szCs w:val="23"/>
              </w:rPr>
              <w:t>Бак</w:t>
            </w:r>
            <w:proofErr w:type="gramEnd"/>
            <w:r w:rsidRPr="00B74602">
              <w:rPr>
                <w:sz w:val="23"/>
                <w:szCs w:val="23"/>
              </w:rPr>
              <w:t xml:space="preserve"> аккумулирующий </w:t>
            </w:r>
            <w:smartTag w:uri="urn:schemas-microsoft-com:office:smarttags" w:element="metricconverter">
              <w:smartTagPr>
                <w:attr w:name="ProductID" w:val="300 м3"/>
              </w:smartTagPr>
              <w:r w:rsidRPr="00B74602">
                <w:rPr>
                  <w:sz w:val="23"/>
                  <w:szCs w:val="23"/>
                </w:rPr>
                <w:t>300 м</w:t>
              </w:r>
              <w:r w:rsidRPr="00B74602">
                <w:rPr>
                  <w:sz w:val="23"/>
                  <w:szCs w:val="23"/>
                  <w:vertAlign w:val="superscript"/>
                </w:rPr>
                <w:t>3</w:t>
              </w:r>
            </w:smartTag>
            <w:r w:rsidRPr="00B74602">
              <w:rPr>
                <w:sz w:val="23"/>
                <w:szCs w:val="23"/>
              </w:rPr>
              <w:t>, вертикальный стальной (коррозионно-стойкая сталь - нержавеющая)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keepNext/>
              <w:outlineLvl w:val="4"/>
              <w:rPr>
                <w:snapToGrid w:val="0"/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Электролиния 401082-58 Фидер 01-13, в том числе: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keepNext/>
              <w:outlineLvl w:val="4"/>
              <w:rPr>
                <w:i/>
                <w:snapToGrid w:val="0"/>
                <w:sz w:val="23"/>
                <w:szCs w:val="23"/>
              </w:rPr>
            </w:pPr>
            <w:r w:rsidRPr="00B74602">
              <w:rPr>
                <w:i/>
                <w:snapToGrid w:val="0"/>
                <w:sz w:val="23"/>
                <w:szCs w:val="23"/>
              </w:rPr>
              <w:t>КЛ-6 кВ ААШВ 3×150</w:t>
            </w:r>
            <w:r w:rsidRPr="00B74602">
              <w:rPr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105 км"/>
              </w:smartTagPr>
              <w:r w:rsidRPr="00B74602">
                <w:rPr>
                  <w:i/>
                  <w:iCs/>
                  <w:sz w:val="23"/>
                  <w:szCs w:val="23"/>
                </w:rPr>
                <w:t>0,105 км</w:t>
              </w:r>
            </w:smartTag>
            <w:r w:rsidRPr="00B74602">
              <w:rPr>
                <w:i/>
                <w:iCs/>
                <w:sz w:val="23"/>
                <w:szCs w:val="23"/>
              </w:rPr>
              <w:t xml:space="preserve">. (Участок ЛЭП: </w:t>
            </w:r>
            <w:r w:rsidRPr="00B74602">
              <w:rPr>
                <w:i/>
                <w:snapToGrid w:val="0"/>
                <w:sz w:val="23"/>
                <w:szCs w:val="23"/>
              </w:rPr>
              <w:t>от ЯКНО-6 кВ №1-13-1 до опоры №1</w:t>
            </w:r>
            <w:r w:rsidRPr="00B74602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keepNext/>
              <w:outlineLvl w:val="4"/>
              <w:rPr>
                <w:i/>
                <w:snapToGrid w:val="0"/>
                <w:sz w:val="23"/>
                <w:szCs w:val="23"/>
              </w:rPr>
            </w:pPr>
            <w:r w:rsidRPr="00B74602">
              <w:rPr>
                <w:i/>
                <w:snapToGrid w:val="0"/>
                <w:sz w:val="23"/>
                <w:szCs w:val="23"/>
              </w:rPr>
              <w:t>ВЛ-6 кВ А-95</w:t>
            </w:r>
            <w:r w:rsidRPr="00B74602">
              <w:rPr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23 км"/>
              </w:smartTagPr>
              <w:r w:rsidRPr="00B74602">
                <w:rPr>
                  <w:i/>
                  <w:iCs/>
                  <w:sz w:val="23"/>
                  <w:szCs w:val="23"/>
                </w:rPr>
                <w:t>0,23 км</w:t>
              </w:r>
            </w:smartTag>
            <w:r w:rsidRPr="00B74602">
              <w:rPr>
                <w:i/>
                <w:iCs/>
                <w:sz w:val="23"/>
                <w:szCs w:val="23"/>
              </w:rPr>
              <w:t xml:space="preserve">. (Участок ЛЭП: </w:t>
            </w:r>
            <w:r w:rsidRPr="00B74602">
              <w:rPr>
                <w:i/>
                <w:snapToGrid w:val="0"/>
                <w:sz w:val="23"/>
                <w:szCs w:val="23"/>
              </w:rPr>
              <w:t>от опоры №1 до опоры №7</w:t>
            </w:r>
            <w:r w:rsidRPr="00B74602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keepNext/>
              <w:outlineLvl w:val="4"/>
              <w:rPr>
                <w:i/>
                <w:snapToGrid w:val="0"/>
                <w:sz w:val="23"/>
                <w:szCs w:val="23"/>
              </w:rPr>
            </w:pPr>
            <w:r w:rsidRPr="00B74602">
              <w:rPr>
                <w:i/>
                <w:snapToGrid w:val="0"/>
                <w:sz w:val="23"/>
                <w:szCs w:val="23"/>
              </w:rPr>
              <w:t xml:space="preserve">КЛ-6 </w:t>
            </w:r>
            <w:proofErr w:type="spellStart"/>
            <w:r w:rsidRPr="00B74602">
              <w:rPr>
                <w:i/>
                <w:snapToGrid w:val="0"/>
                <w:sz w:val="23"/>
                <w:szCs w:val="23"/>
              </w:rPr>
              <w:t>кВ</w:t>
            </w:r>
            <w:proofErr w:type="spellEnd"/>
            <w:r w:rsidRPr="00B74602">
              <w:rPr>
                <w:i/>
                <w:snapToGrid w:val="0"/>
                <w:sz w:val="23"/>
                <w:szCs w:val="23"/>
              </w:rPr>
              <w:t xml:space="preserve"> </w:t>
            </w:r>
            <w:proofErr w:type="spellStart"/>
            <w:r w:rsidRPr="00B74602">
              <w:rPr>
                <w:i/>
                <w:snapToGrid w:val="0"/>
                <w:sz w:val="23"/>
                <w:szCs w:val="23"/>
              </w:rPr>
              <w:t>ААБл</w:t>
            </w:r>
            <w:proofErr w:type="spellEnd"/>
            <w:r w:rsidRPr="00B74602">
              <w:rPr>
                <w:i/>
                <w:snapToGrid w:val="0"/>
                <w:sz w:val="23"/>
                <w:szCs w:val="23"/>
              </w:rPr>
              <w:t xml:space="preserve"> 3×150</w:t>
            </w:r>
            <w:r w:rsidRPr="00B74602">
              <w:rPr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035 км"/>
              </w:smartTagPr>
              <w:r w:rsidRPr="00B74602">
                <w:rPr>
                  <w:i/>
                  <w:iCs/>
                  <w:sz w:val="23"/>
                  <w:szCs w:val="23"/>
                </w:rPr>
                <w:t>0,035 км</w:t>
              </w:r>
            </w:smartTag>
            <w:r w:rsidRPr="00B74602">
              <w:rPr>
                <w:i/>
                <w:iCs/>
                <w:sz w:val="23"/>
                <w:szCs w:val="23"/>
              </w:rPr>
              <w:t xml:space="preserve">. (Участок ЛЭП: </w:t>
            </w:r>
            <w:r w:rsidRPr="00B74602">
              <w:rPr>
                <w:i/>
                <w:snapToGrid w:val="0"/>
                <w:sz w:val="23"/>
                <w:szCs w:val="23"/>
              </w:rPr>
              <w:t>от опоры №7 до ТП-5</w:t>
            </w:r>
            <w:r w:rsidRPr="00B74602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keepNext/>
              <w:outlineLvl w:val="4"/>
              <w:rPr>
                <w:i/>
                <w:snapToGrid w:val="0"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 xml:space="preserve">железобетонные опоры </w:t>
            </w:r>
            <w:r w:rsidRPr="00B74602">
              <w:rPr>
                <w:i/>
                <w:snapToGrid w:val="0"/>
                <w:sz w:val="23"/>
                <w:szCs w:val="23"/>
              </w:rPr>
              <w:t xml:space="preserve">СВ-110-3,5 – 10 шт., </w:t>
            </w:r>
            <w:r w:rsidRPr="00B74602">
              <w:rPr>
                <w:i/>
                <w:iCs/>
                <w:sz w:val="23"/>
                <w:szCs w:val="23"/>
              </w:rPr>
              <w:t xml:space="preserve">протяженность трассы L = </w:t>
            </w:r>
            <w:smartTag w:uri="urn:schemas-microsoft-com:office:smarttags" w:element="metricconverter">
              <w:smartTagPr>
                <w:attr w:name="ProductID" w:val="0,23 км"/>
              </w:smartTagPr>
              <w:r w:rsidRPr="00B74602">
                <w:rPr>
                  <w:i/>
                  <w:iCs/>
                  <w:sz w:val="23"/>
                  <w:szCs w:val="23"/>
                </w:rPr>
                <w:t>0,23 км</w:t>
              </w:r>
            </w:smartTag>
            <w:r w:rsidRPr="00B74602">
              <w:rPr>
                <w:i/>
                <w:iCs/>
                <w:sz w:val="23"/>
                <w:szCs w:val="23"/>
              </w:rPr>
              <w:t>,</w:t>
            </w:r>
            <w:r w:rsidRPr="00B74602">
              <w:rPr>
                <w:i/>
                <w:snapToGrid w:val="0"/>
                <w:sz w:val="23"/>
                <w:szCs w:val="23"/>
              </w:rPr>
              <w:t xml:space="preserve"> ограничители перенапряжений ОПН-6/7,2-10 - 6 шт.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keepNext/>
              <w:outlineLvl w:val="4"/>
              <w:rPr>
                <w:snapToGrid w:val="0"/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Электролиния Фидер 01-05, 01-06, в том числе: 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keepNext/>
              <w:outlineLvl w:val="4"/>
              <w:rPr>
                <w:i/>
                <w:snapToGrid w:val="0"/>
                <w:sz w:val="23"/>
                <w:szCs w:val="23"/>
              </w:rPr>
            </w:pPr>
            <w:proofErr w:type="spellStart"/>
            <w:r w:rsidRPr="00B74602">
              <w:rPr>
                <w:i/>
                <w:snapToGrid w:val="0"/>
                <w:sz w:val="23"/>
                <w:szCs w:val="23"/>
              </w:rPr>
              <w:t>двухцепная</w:t>
            </w:r>
            <w:proofErr w:type="spellEnd"/>
            <w:r w:rsidRPr="00B74602">
              <w:rPr>
                <w:i/>
                <w:snapToGrid w:val="0"/>
                <w:sz w:val="23"/>
                <w:szCs w:val="23"/>
              </w:rPr>
              <w:t xml:space="preserve"> ВЛ-6 </w:t>
            </w:r>
            <w:proofErr w:type="spellStart"/>
            <w:r w:rsidRPr="00B74602">
              <w:rPr>
                <w:i/>
                <w:snapToGrid w:val="0"/>
                <w:sz w:val="23"/>
                <w:szCs w:val="23"/>
              </w:rPr>
              <w:t>кВ</w:t>
            </w:r>
            <w:proofErr w:type="spellEnd"/>
            <w:r w:rsidRPr="00B74602">
              <w:rPr>
                <w:i/>
                <w:snapToGrid w:val="0"/>
                <w:sz w:val="23"/>
                <w:szCs w:val="23"/>
              </w:rPr>
              <w:t xml:space="preserve"> АС-70</w:t>
            </w:r>
            <w:r w:rsidRPr="00B74602">
              <w:rPr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175 км"/>
              </w:smartTagPr>
              <w:r w:rsidRPr="00B74602">
                <w:rPr>
                  <w:i/>
                  <w:iCs/>
                  <w:sz w:val="23"/>
                  <w:szCs w:val="23"/>
                </w:rPr>
                <w:t>0,175 км</w:t>
              </w:r>
            </w:smartTag>
            <w:r w:rsidRPr="00B74602">
              <w:rPr>
                <w:i/>
                <w:iCs/>
                <w:sz w:val="23"/>
                <w:szCs w:val="23"/>
              </w:rPr>
              <w:t xml:space="preserve">. (Участок ЛЭП: </w:t>
            </w:r>
            <w:r w:rsidRPr="00B74602">
              <w:rPr>
                <w:i/>
                <w:snapToGrid w:val="0"/>
                <w:sz w:val="23"/>
                <w:szCs w:val="23"/>
              </w:rPr>
              <w:t>от опоры №10 до опоры №10-5</w:t>
            </w:r>
            <w:r w:rsidRPr="00B74602">
              <w:rPr>
                <w:i/>
                <w:iCs/>
                <w:sz w:val="23"/>
                <w:szCs w:val="23"/>
              </w:rPr>
              <w:t xml:space="preserve">) </w:t>
            </w:r>
            <w:r w:rsidRPr="00B74602">
              <w:rPr>
                <w:i/>
                <w:snapToGrid w:val="0"/>
                <w:sz w:val="23"/>
                <w:szCs w:val="23"/>
              </w:rPr>
              <w:t>с разъединителем РЛНД-10-630 2 шт.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keepNext/>
              <w:outlineLvl w:val="4"/>
              <w:rPr>
                <w:i/>
                <w:snapToGrid w:val="0"/>
                <w:sz w:val="23"/>
                <w:szCs w:val="23"/>
              </w:rPr>
            </w:pPr>
            <w:r w:rsidRPr="00B74602">
              <w:rPr>
                <w:i/>
                <w:snapToGrid w:val="0"/>
                <w:sz w:val="23"/>
                <w:szCs w:val="23"/>
              </w:rPr>
              <w:t>КЛ-6 кВ АСБУ 3×95</w:t>
            </w:r>
            <w:r w:rsidRPr="00B74602">
              <w:rPr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09 км"/>
              </w:smartTagPr>
              <w:r w:rsidRPr="00B74602">
                <w:rPr>
                  <w:i/>
                  <w:iCs/>
                  <w:sz w:val="23"/>
                  <w:szCs w:val="23"/>
                </w:rPr>
                <w:t>0,09 км</w:t>
              </w:r>
            </w:smartTag>
            <w:r w:rsidRPr="00B74602">
              <w:rPr>
                <w:i/>
                <w:iCs/>
                <w:sz w:val="23"/>
                <w:szCs w:val="23"/>
              </w:rPr>
              <w:t xml:space="preserve">. (Участок ЛЭП: </w:t>
            </w:r>
            <w:r w:rsidRPr="00B74602">
              <w:rPr>
                <w:i/>
                <w:snapToGrid w:val="0"/>
                <w:sz w:val="23"/>
                <w:szCs w:val="23"/>
              </w:rPr>
              <w:t>от опоры №10-5 до ТП-5</w:t>
            </w:r>
            <w:r w:rsidRPr="00B74602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keepNext/>
              <w:outlineLvl w:val="4"/>
              <w:rPr>
                <w:i/>
                <w:snapToGrid w:val="0"/>
                <w:sz w:val="23"/>
                <w:szCs w:val="23"/>
              </w:rPr>
            </w:pPr>
            <w:r w:rsidRPr="00B74602">
              <w:rPr>
                <w:i/>
                <w:snapToGrid w:val="0"/>
                <w:sz w:val="23"/>
                <w:szCs w:val="23"/>
              </w:rPr>
              <w:t>КЛ-6 кВ АСБУ 3×95</w:t>
            </w:r>
            <w:r w:rsidRPr="00B74602">
              <w:rPr>
                <w:i/>
                <w:iCs/>
                <w:sz w:val="23"/>
                <w:szCs w:val="23"/>
              </w:rPr>
              <w:t xml:space="preserve">, протяженность L = </w:t>
            </w:r>
            <w:smartTag w:uri="urn:schemas-microsoft-com:office:smarttags" w:element="metricconverter">
              <w:smartTagPr>
                <w:attr w:name="ProductID" w:val="0,09 км"/>
              </w:smartTagPr>
              <w:r w:rsidRPr="00B74602">
                <w:rPr>
                  <w:i/>
                  <w:iCs/>
                  <w:sz w:val="23"/>
                  <w:szCs w:val="23"/>
                </w:rPr>
                <w:t>0,09 км</w:t>
              </w:r>
            </w:smartTag>
            <w:r w:rsidRPr="00B74602">
              <w:rPr>
                <w:i/>
                <w:iCs/>
                <w:sz w:val="23"/>
                <w:szCs w:val="23"/>
              </w:rPr>
              <w:t xml:space="preserve">. (Участок ЛЭП: </w:t>
            </w:r>
            <w:r w:rsidRPr="00B74602">
              <w:rPr>
                <w:i/>
                <w:snapToGrid w:val="0"/>
                <w:sz w:val="23"/>
                <w:szCs w:val="23"/>
              </w:rPr>
              <w:t>от опоры №10-5 до ТП-5</w:t>
            </w:r>
            <w:r w:rsidRPr="00B74602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keepNext/>
              <w:outlineLvl w:val="4"/>
              <w:rPr>
                <w:i/>
                <w:snapToGrid w:val="0"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 xml:space="preserve">железобетонные опоры </w:t>
            </w:r>
            <w:r w:rsidRPr="00B74602">
              <w:rPr>
                <w:i/>
                <w:snapToGrid w:val="0"/>
                <w:sz w:val="23"/>
                <w:szCs w:val="23"/>
              </w:rPr>
              <w:t xml:space="preserve">С-136,6 – 5 шт., подкос С-110 – 1 шт., </w:t>
            </w:r>
            <w:r w:rsidRPr="00B74602">
              <w:rPr>
                <w:i/>
                <w:iCs/>
                <w:sz w:val="23"/>
                <w:szCs w:val="23"/>
              </w:rPr>
              <w:t xml:space="preserve">протяженность трассы L = </w:t>
            </w:r>
            <w:smartTag w:uri="urn:schemas-microsoft-com:office:smarttags" w:element="metricconverter">
              <w:smartTagPr>
                <w:attr w:name="ProductID" w:val="0,175 км"/>
              </w:smartTagPr>
              <w:r w:rsidRPr="00B74602">
                <w:rPr>
                  <w:i/>
                  <w:iCs/>
                  <w:sz w:val="23"/>
                  <w:szCs w:val="23"/>
                </w:rPr>
                <w:t>0,175 км</w:t>
              </w:r>
            </w:smartTag>
            <w:r w:rsidRPr="00B74602">
              <w:rPr>
                <w:i/>
                <w:iCs/>
                <w:sz w:val="23"/>
                <w:szCs w:val="23"/>
              </w:rPr>
              <w:t>,</w:t>
            </w:r>
            <w:r w:rsidRPr="00B74602">
              <w:rPr>
                <w:i/>
                <w:snapToGrid w:val="0"/>
                <w:sz w:val="23"/>
                <w:szCs w:val="23"/>
              </w:rPr>
              <w:t xml:space="preserve"> ограничители перенапряжений ОПН-6/7,2-10 - 3 шт.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Экскаватор-погрузчик ЭО-2626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spellStart"/>
            <w:r w:rsidRPr="00B74602">
              <w:rPr>
                <w:sz w:val="23"/>
                <w:szCs w:val="23"/>
              </w:rPr>
              <w:t>Котлоагрегат</w:t>
            </w:r>
            <w:proofErr w:type="spellEnd"/>
            <w:r w:rsidRPr="00B74602">
              <w:rPr>
                <w:sz w:val="23"/>
                <w:szCs w:val="23"/>
              </w:rPr>
              <w:t xml:space="preserve"> ДКВР 20/13,  ст. №1в том числе: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Паровой котел ДКВР-20/13</w:t>
            </w:r>
          </w:p>
        </w:tc>
      </w:tr>
      <w:tr w:rsidR="005C006A" w:rsidRPr="00F23C0D" w:rsidTr="005C006A">
        <w:trPr>
          <w:trHeight w:val="50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Топка ТЧЗМ-2,7/5,6 м.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Центробежный дутьевой вентилятор ВДН 12,5-1000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Дымосос Д-13,5-750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Воздухоподогреватель H=228 кв.м.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Экономайзер ЭБИ 646</w:t>
            </w:r>
          </w:p>
        </w:tc>
      </w:tr>
      <w:tr w:rsidR="005C006A" w:rsidRPr="00F23C0D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Циклон батарейный БЦ 2-7 (5+3)</w:t>
            </w:r>
          </w:p>
        </w:tc>
      </w:tr>
      <w:tr w:rsidR="005C006A" w:rsidRPr="00E3659F" w:rsidTr="005C006A">
        <w:trPr>
          <w:trHeight w:val="50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Угольный бункер V=30 куб.м.</w:t>
            </w:r>
          </w:p>
        </w:tc>
      </w:tr>
      <w:tr w:rsidR="005C006A" w:rsidRPr="00E3659F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spellStart"/>
            <w:r w:rsidRPr="00B74602">
              <w:rPr>
                <w:sz w:val="23"/>
                <w:szCs w:val="23"/>
              </w:rPr>
              <w:t>Котлоагрегат</w:t>
            </w:r>
            <w:proofErr w:type="spellEnd"/>
            <w:r w:rsidRPr="00B74602">
              <w:rPr>
                <w:sz w:val="23"/>
                <w:szCs w:val="23"/>
              </w:rPr>
              <w:t xml:space="preserve"> ДКВР 20/13, ст. №2, в том числе:</w:t>
            </w:r>
          </w:p>
        </w:tc>
      </w:tr>
      <w:tr w:rsidR="005C006A" w:rsidRPr="00E3659F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Паровой котел ДКВР-20/13</w:t>
            </w:r>
          </w:p>
        </w:tc>
      </w:tr>
      <w:tr w:rsidR="005C006A" w:rsidRPr="00E3659F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Топка ТЧЗМ-2,7/5,6 м.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Центробежный дутьевой вентилятор ВДН 12,5-1000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Дымосос Д-13,5-750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Воздухоподогреватель H=228 кв.м.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Экономайзер ЭБИ 646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Циклон батарейный БЦ 2-7 (5+3)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Угольный бункер V=30 куб.м.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spellStart"/>
            <w:r w:rsidRPr="00B74602">
              <w:rPr>
                <w:sz w:val="23"/>
                <w:szCs w:val="23"/>
              </w:rPr>
              <w:t>Котлоагрегат</w:t>
            </w:r>
            <w:proofErr w:type="spellEnd"/>
            <w:r w:rsidRPr="00B74602">
              <w:rPr>
                <w:sz w:val="23"/>
                <w:szCs w:val="23"/>
              </w:rPr>
              <w:t xml:space="preserve"> ДКВР 20/13, ст. №3,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Паровой котел ДКВР-20/13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Топка ТЧЗМ-2,7/5,6 м.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lastRenderedPageBreak/>
              <w:t>Центробежный дутьевой вентилятор ВДН 12,5-1000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Дымосос Д-13,5-750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Воздухоподогреватель H=228 кв.м.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Экономайзер ЭБИ 646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Циклон батарейный БЦ 2-7 (5+3)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Угольный бункер V=30 куб.м.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spellStart"/>
            <w:r w:rsidRPr="00B74602">
              <w:rPr>
                <w:sz w:val="23"/>
                <w:szCs w:val="23"/>
              </w:rPr>
              <w:t>Котлоагрегат</w:t>
            </w:r>
            <w:proofErr w:type="spellEnd"/>
            <w:r w:rsidRPr="00B74602">
              <w:rPr>
                <w:sz w:val="23"/>
                <w:szCs w:val="23"/>
              </w:rPr>
              <w:t xml:space="preserve"> КЕ 25/14, ст. №5,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Паровой котел КЕ 25/14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bottom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Топка ТЧЗМ-2,7/5,6 м.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Центробежный дутьевой вентилятор ВДН 12,5-1000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Дымосос Д-13,5-750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 xml:space="preserve">Воздухоподогреватель </w:t>
            </w:r>
            <w:r w:rsidRPr="00B74602">
              <w:rPr>
                <w:i/>
                <w:iCs/>
                <w:sz w:val="23"/>
                <w:szCs w:val="23"/>
                <w:lang w:val="en-US"/>
              </w:rPr>
              <w:t xml:space="preserve">H=228 </w:t>
            </w:r>
            <w:r w:rsidRPr="00B74602">
              <w:rPr>
                <w:i/>
                <w:iCs/>
                <w:sz w:val="23"/>
                <w:szCs w:val="23"/>
              </w:rPr>
              <w:t>кв.м.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Экономайзер ЭБИ 646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>Циклон батарейный БЦ 2-7 (5+3)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iCs/>
                <w:sz w:val="23"/>
                <w:szCs w:val="23"/>
              </w:rPr>
            </w:pPr>
            <w:r w:rsidRPr="00B74602">
              <w:rPr>
                <w:i/>
                <w:iCs/>
                <w:sz w:val="23"/>
                <w:szCs w:val="23"/>
              </w:rPr>
              <w:t xml:space="preserve">Угольный бункер </w:t>
            </w:r>
            <w:r w:rsidRPr="00B74602">
              <w:rPr>
                <w:i/>
                <w:iCs/>
                <w:sz w:val="23"/>
                <w:szCs w:val="23"/>
                <w:lang w:val="en-US"/>
              </w:rPr>
              <w:t>V</w:t>
            </w:r>
            <w:r w:rsidRPr="00B74602">
              <w:rPr>
                <w:i/>
                <w:iCs/>
                <w:sz w:val="23"/>
                <w:szCs w:val="23"/>
              </w:rPr>
              <w:t>=30 куб.м.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Водонагреватель ПСВ 200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Водонагреватель ПСВ 200</w:t>
            </w:r>
          </w:p>
        </w:tc>
      </w:tr>
      <w:tr w:rsidR="005C006A" w:rsidRPr="00B74602" w:rsidTr="005C006A">
        <w:trPr>
          <w:trHeight w:val="152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Водонагреватель ПСВ 200</w:t>
            </w:r>
          </w:p>
        </w:tc>
      </w:tr>
      <w:tr w:rsidR="005C006A" w:rsidRPr="00B74602" w:rsidTr="005C006A">
        <w:trPr>
          <w:trHeight w:val="152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Пароводяной подогреватель ППИ1-53-7-11</w:t>
            </w:r>
          </w:p>
        </w:tc>
      </w:tr>
      <w:tr w:rsidR="005C006A" w:rsidRPr="00B74602" w:rsidTr="005C006A">
        <w:trPr>
          <w:trHeight w:val="152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Пароводяной подогреватель ППИ1-53-7-11</w:t>
            </w:r>
          </w:p>
        </w:tc>
      </w:tr>
      <w:tr w:rsidR="005C006A" w:rsidRPr="00B74602" w:rsidTr="005C006A">
        <w:trPr>
          <w:trHeight w:val="152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spellStart"/>
            <w:r w:rsidRPr="00B74602">
              <w:rPr>
                <w:sz w:val="23"/>
                <w:szCs w:val="23"/>
              </w:rPr>
              <w:t>Водоводяной</w:t>
            </w:r>
            <w:proofErr w:type="spellEnd"/>
            <w:r w:rsidRPr="00B74602">
              <w:rPr>
                <w:sz w:val="23"/>
                <w:szCs w:val="23"/>
              </w:rPr>
              <w:t xml:space="preserve"> подогреватель 426ПВВ-2-16-М12</w:t>
            </w:r>
          </w:p>
        </w:tc>
      </w:tr>
      <w:tr w:rsidR="005C006A" w:rsidRPr="00B74602" w:rsidTr="005C006A">
        <w:trPr>
          <w:trHeight w:val="152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spellStart"/>
            <w:r w:rsidRPr="00B74602">
              <w:rPr>
                <w:sz w:val="23"/>
                <w:szCs w:val="23"/>
              </w:rPr>
              <w:t>Водоводяной</w:t>
            </w:r>
            <w:proofErr w:type="spellEnd"/>
            <w:r w:rsidRPr="00B74602">
              <w:rPr>
                <w:sz w:val="23"/>
                <w:szCs w:val="23"/>
              </w:rPr>
              <w:t xml:space="preserve"> подогреватель 426ПВВ-2-16-М12</w:t>
            </w:r>
          </w:p>
        </w:tc>
      </w:tr>
      <w:tr w:rsidR="005C006A" w:rsidRPr="00B74602" w:rsidTr="005C006A">
        <w:trPr>
          <w:trHeight w:val="152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Установка редукционная РУ-60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Установка редукционная РУ-60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Конвейер ленточный Б-650, длина </w:t>
            </w:r>
            <w:smartTag w:uri="urn:schemas-microsoft-com:office:smarttags" w:element="metricconverter">
              <w:smartTagPr>
                <w:attr w:name="ProductID" w:val="36 м"/>
              </w:smartTagPr>
              <w:r w:rsidRPr="00B74602">
                <w:rPr>
                  <w:sz w:val="23"/>
                  <w:szCs w:val="23"/>
                </w:rPr>
                <w:t>36 м</w:t>
              </w:r>
            </w:smartTag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Конвейер ленточный Б-650, длина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B74602">
                <w:rPr>
                  <w:sz w:val="23"/>
                  <w:szCs w:val="23"/>
                </w:rPr>
                <w:t>75 м</w:t>
              </w:r>
            </w:smartTag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Дробилка щековая СМД-108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Дробилка щековая СМД-109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Деаэратор ДСА 75/25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Деаэратор ДСА 300/100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Фильтр </w:t>
            </w:r>
            <w:proofErr w:type="spellStart"/>
            <w:r w:rsidRPr="00B74602">
              <w:rPr>
                <w:sz w:val="23"/>
                <w:szCs w:val="23"/>
              </w:rPr>
              <w:t>натрикатионовый</w:t>
            </w:r>
            <w:proofErr w:type="spellEnd"/>
            <w:r w:rsidRPr="00B74602">
              <w:rPr>
                <w:sz w:val="23"/>
                <w:szCs w:val="23"/>
              </w:rPr>
              <w:t xml:space="preserve"> 0,7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Фильтр </w:t>
            </w:r>
            <w:proofErr w:type="spellStart"/>
            <w:r w:rsidRPr="00B74602">
              <w:rPr>
                <w:sz w:val="23"/>
                <w:szCs w:val="23"/>
              </w:rPr>
              <w:t>натрикатионовый</w:t>
            </w:r>
            <w:proofErr w:type="spellEnd"/>
            <w:r w:rsidRPr="00B74602">
              <w:rPr>
                <w:sz w:val="23"/>
                <w:szCs w:val="23"/>
              </w:rPr>
              <w:t xml:space="preserve"> 0,7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Фильтр </w:t>
            </w:r>
            <w:proofErr w:type="spellStart"/>
            <w:r w:rsidRPr="00B74602">
              <w:rPr>
                <w:sz w:val="23"/>
                <w:szCs w:val="23"/>
              </w:rPr>
              <w:t>натрикатионовый</w:t>
            </w:r>
            <w:proofErr w:type="spellEnd"/>
            <w:r w:rsidRPr="00B74602">
              <w:rPr>
                <w:sz w:val="23"/>
                <w:szCs w:val="23"/>
              </w:rPr>
              <w:t xml:space="preserve"> 0,7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Фильтр </w:t>
            </w:r>
            <w:proofErr w:type="spellStart"/>
            <w:r w:rsidRPr="00B74602">
              <w:rPr>
                <w:sz w:val="23"/>
                <w:szCs w:val="23"/>
              </w:rPr>
              <w:t>натрикатионовый</w:t>
            </w:r>
            <w:proofErr w:type="spellEnd"/>
            <w:r w:rsidRPr="00B74602">
              <w:rPr>
                <w:sz w:val="23"/>
                <w:szCs w:val="23"/>
              </w:rPr>
              <w:t xml:space="preserve"> 0,7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Фильтр первой ступени воды 2,6 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Фильтр первой ступени воды 2,6 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Фильтр первой ступени воды 2,6 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Бак взрыхляющей воды 35 куб.м.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Конденсатный бак </w:t>
            </w:r>
            <w:r w:rsidRPr="00B74602">
              <w:rPr>
                <w:sz w:val="23"/>
                <w:szCs w:val="23"/>
                <w:lang w:val="en-US"/>
              </w:rPr>
              <w:t xml:space="preserve">28 </w:t>
            </w:r>
            <w:r w:rsidRPr="00B74602">
              <w:rPr>
                <w:sz w:val="23"/>
                <w:szCs w:val="23"/>
              </w:rPr>
              <w:t>куб.м.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Трансформатор ТМГ-1000/6/0,4 </w:t>
            </w:r>
            <w:r w:rsidRPr="00B74602">
              <w:rPr>
                <w:sz w:val="23"/>
                <w:szCs w:val="23"/>
                <w:lang w:val="en-US"/>
              </w:rPr>
              <w:t>V1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Трансформатор ТМГ-1000/6 </w:t>
            </w:r>
            <w:r w:rsidRPr="00B74602">
              <w:rPr>
                <w:sz w:val="23"/>
                <w:szCs w:val="23"/>
                <w:lang w:val="en-US"/>
              </w:rPr>
              <w:t xml:space="preserve">YY </w:t>
            </w:r>
            <w:r w:rsidRPr="00B74602">
              <w:rPr>
                <w:sz w:val="23"/>
                <w:szCs w:val="23"/>
              </w:rPr>
              <w:t>№1277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ТП-5 6 кВ,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Ячейка 1 КСО-285 с разъединителем РВЗ-10-630 2 шт., выключатель ВПМ-10-20-630 – 1 шт., трансформатор напряжения НТМИ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 xml:space="preserve">Ячейка 2 КСО-285 с разъединителем РВЗ-10-630 2 шт., выключатель ВПМ-10-20-630 – 1 шт. 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Ячейка 3 КСО-285 с разъединителем РВЗ-10-630 2 шт., выключатель ВПМ-10-20-630 –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lastRenderedPageBreak/>
              <w:t>Ячейка 4 КСО-285 с разъединителем РВЗ-10-630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Ячейка 5 КСО-285 с разъединителем РВЗ-10-630 2 шт., выключатель ВПМ-10-20-630 –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Ячейка 6 КСО-285 с разъединителем РВЗ-10-630 2 шт., выключатель ВПМ-10-20-630 –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Ячейка 7 КСО-285 с разъединителем РВЗ-10-630 2 шт., выключатель ВПМ-10-20-630 – 1 шт., трансформатор напряжения НТМИ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РП-0,4 кВ,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Щит управления ЩО-70 9 ячеек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3144 500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- 6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gramStart"/>
            <w:r w:rsidRPr="00B74602">
              <w:rPr>
                <w:i/>
                <w:sz w:val="23"/>
                <w:szCs w:val="23"/>
              </w:rPr>
              <w:t>Р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1000 - 11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  <w:lang w:val="en-US"/>
              </w:rPr>
              <w:t>A</w:t>
            </w:r>
            <w:r w:rsidRPr="00B74602">
              <w:rPr>
                <w:i/>
                <w:sz w:val="23"/>
                <w:szCs w:val="23"/>
              </w:rPr>
              <w:t>3726 250А - 3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  <w:lang w:val="en-US"/>
              </w:rPr>
              <w:t>APU</w:t>
            </w:r>
            <w:r w:rsidRPr="00B74602">
              <w:rPr>
                <w:i/>
                <w:sz w:val="23"/>
                <w:szCs w:val="23"/>
              </w:rPr>
              <w:t>-30 - 2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  <w:lang w:val="en-US"/>
              </w:rPr>
            </w:pPr>
            <w:r w:rsidRPr="00B74602">
              <w:rPr>
                <w:i/>
                <w:sz w:val="23"/>
                <w:szCs w:val="23"/>
              </w:rPr>
              <w:t>ВА 88-43 1000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–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  <w:lang w:val="en-US"/>
              </w:rPr>
            </w:pPr>
            <w:r w:rsidRPr="00B74602">
              <w:rPr>
                <w:i/>
                <w:sz w:val="23"/>
                <w:szCs w:val="23"/>
              </w:rPr>
              <w:t>А3716 160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–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  <w:lang w:val="en-US"/>
              </w:rPr>
            </w:pPr>
            <w:r w:rsidRPr="00B74602">
              <w:rPr>
                <w:i/>
                <w:sz w:val="23"/>
                <w:szCs w:val="23"/>
              </w:rPr>
              <w:t>А3424 25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–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  <w:lang w:val="en-US"/>
              </w:rPr>
            </w:pPr>
            <w:r w:rsidRPr="00B74602">
              <w:rPr>
                <w:i/>
                <w:sz w:val="23"/>
                <w:szCs w:val="23"/>
              </w:rPr>
              <w:t>ПМЕ211 –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gramStart"/>
            <w:r w:rsidRPr="00B74602">
              <w:rPr>
                <w:sz w:val="23"/>
                <w:szCs w:val="23"/>
              </w:rPr>
              <w:t>ПР</w:t>
            </w:r>
            <w:proofErr w:type="gramEnd"/>
            <w:r w:rsidRPr="00B74602">
              <w:rPr>
                <w:sz w:val="23"/>
                <w:szCs w:val="23"/>
              </w:rPr>
              <w:t xml:space="preserve"> ШЗУ,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Панель ПР24720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57 100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АЕ 2040 31,5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АЕ 2040 20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АЕ 2040 16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АЕ 2040 10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АЕ 2040 63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Транспортный бокс трансформатор ЯТП-250 220/12 36В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gramStart"/>
            <w:r w:rsidRPr="00B74602">
              <w:rPr>
                <w:sz w:val="23"/>
                <w:szCs w:val="23"/>
              </w:rPr>
              <w:t>ПР</w:t>
            </w:r>
            <w:proofErr w:type="gramEnd"/>
            <w:r w:rsidRPr="00B74602">
              <w:rPr>
                <w:sz w:val="23"/>
                <w:szCs w:val="23"/>
              </w:rPr>
              <w:t xml:space="preserve"> ЩСУ-4,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Панель ПР24720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 72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 32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- 4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 25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 126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Аварийное освещение,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Щит ЩР-В- 1-1 12м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ВА-101 16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– 6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gramStart"/>
            <w:r w:rsidRPr="00B74602">
              <w:rPr>
                <w:sz w:val="23"/>
                <w:szCs w:val="23"/>
              </w:rPr>
              <w:t>ПР</w:t>
            </w:r>
            <w:proofErr w:type="gramEnd"/>
            <w:r w:rsidRPr="00B74602">
              <w:rPr>
                <w:sz w:val="23"/>
                <w:szCs w:val="23"/>
              </w:rPr>
              <w:t xml:space="preserve"> топливоподачи (ЩСУ-5) 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Панель ПР24720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АП 50 16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Р-250 - 1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 72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 125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 18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- 4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 25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57 100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ПМЕ-211 25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ПАЕ 512 100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gramStart"/>
            <w:r w:rsidRPr="00B74602">
              <w:rPr>
                <w:sz w:val="23"/>
                <w:szCs w:val="23"/>
              </w:rPr>
              <w:t>ПР</w:t>
            </w:r>
            <w:proofErr w:type="gramEnd"/>
            <w:r w:rsidRPr="00B74602">
              <w:rPr>
                <w:sz w:val="23"/>
                <w:szCs w:val="23"/>
              </w:rPr>
              <w:t xml:space="preserve"> уличной дробилки,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Панель ПР24720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lastRenderedPageBreak/>
              <w:t>Р-250 - 1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57 160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31 50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31 16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57 100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ПАЕ 512 100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АВР по учету,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 xml:space="preserve">Щит ЩК </w:t>
            </w:r>
            <w:proofErr w:type="spellStart"/>
            <w:r w:rsidRPr="00B74602">
              <w:rPr>
                <w:i/>
                <w:sz w:val="23"/>
                <w:szCs w:val="23"/>
              </w:rPr>
              <w:t>кв</w:t>
            </w:r>
            <w:proofErr w:type="spellEnd"/>
            <w:r w:rsidRPr="00B74602">
              <w:rPr>
                <w:i/>
                <w:sz w:val="23"/>
                <w:szCs w:val="23"/>
              </w:rPr>
              <w:t xml:space="preserve"> 2-7авт. </w:t>
            </w:r>
            <w:proofErr w:type="spellStart"/>
            <w:r w:rsidRPr="00B74602">
              <w:rPr>
                <w:i/>
                <w:sz w:val="23"/>
                <w:szCs w:val="23"/>
              </w:rPr>
              <w:t>КрЗ</w:t>
            </w:r>
            <w:proofErr w:type="spellEnd"/>
            <w:r w:rsidRPr="00B74602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ВА-101 16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– 4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gramStart"/>
            <w:r w:rsidRPr="00B74602">
              <w:rPr>
                <w:sz w:val="23"/>
                <w:szCs w:val="23"/>
              </w:rPr>
              <w:t>ПР</w:t>
            </w:r>
            <w:proofErr w:type="gramEnd"/>
            <w:r w:rsidRPr="00B74602">
              <w:rPr>
                <w:sz w:val="23"/>
                <w:szCs w:val="23"/>
              </w:rPr>
              <w:t xml:space="preserve"> бойлерная,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Панель ПР24720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АЕ 2056 40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АЕ 2056 100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АЕ 2056 16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 100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АЕ 3716 125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ШР солевых насосов,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Панель ПР24720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 63А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ПМЕ 212 25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ПАЕ 312 40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193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ЗШО,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Панель ПР24720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3748с  630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 160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- 8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gramStart"/>
            <w:r w:rsidRPr="00B74602">
              <w:rPr>
                <w:i/>
                <w:sz w:val="23"/>
                <w:szCs w:val="23"/>
              </w:rPr>
              <w:t>ПАЕ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512 - 1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ПМЕ 122 - 2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ПМЕ 222 - 2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ЩСУ котла №5,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Панель ПР24720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3748с 630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Р-8000 - 1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 160/184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57 250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gramStart"/>
            <w:r w:rsidRPr="00B74602">
              <w:rPr>
                <w:i/>
                <w:sz w:val="23"/>
                <w:szCs w:val="23"/>
              </w:rPr>
              <w:t>ПАЕ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542 - 1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gramStart"/>
            <w:r w:rsidRPr="00B74602">
              <w:rPr>
                <w:i/>
                <w:sz w:val="23"/>
                <w:szCs w:val="23"/>
              </w:rPr>
              <w:t>ПАЕ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622 - 3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ПМЕ 222 - 1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ЩСУ</w:t>
            </w:r>
            <w:proofErr w:type="gramStart"/>
            <w:r w:rsidRPr="00B74602">
              <w:rPr>
                <w:sz w:val="23"/>
                <w:szCs w:val="23"/>
              </w:rPr>
              <w:t>2</w:t>
            </w:r>
            <w:proofErr w:type="gramEnd"/>
            <w:r w:rsidRPr="00B74602">
              <w:rPr>
                <w:sz w:val="23"/>
                <w:szCs w:val="23"/>
              </w:rPr>
              <w:t>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Щит управления силовой на панелях БУ 5144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3134 220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3124 30/37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3124 100/125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ПМА 5202 - 2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ПМЕ 211 - 4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ПМЕ 412 - 1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ПМЕ 112 - 10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АП 50 4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- 6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АП 50 10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lastRenderedPageBreak/>
              <w:t>АП 50 6,3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ЩСУ3,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Щит управления силовой на панелях БУ 5144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3134 220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3124 30/37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3124 100/125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 80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ПМА 5202 - 1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ПМА 6 - 1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ПМЕ 112 - 3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ПМЕ 211 - 3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АП 50 4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АП 50 10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АП 50 16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ЗШО,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 xml:space="preserve">Панель ПР24720 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3716 - 5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3726 - 1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4ШР,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Панель ПР24720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3716 - 8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ШСУ Бойлерная,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Панель ЩО-70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gramStart"/>
            <w:r w:rsidRPr="00B74602">
              <w:rPr>
                <w:i/>
                <w:sz w:val="23"/>
                <w:szCs w:val="23"/>
              </w:rPr>
              <w:t>Р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1000 - 6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99 1000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57 630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ВВС 400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88 400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99 800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К 6023 800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ШСУ</w:t>
            </w:r>
            <w:proofErr w:type="gramStart"/>
            <w:r w:rsidRPr="00B74602">
              <w:rPr>
                <w:sz w:val="23"/>
                <w:szCs w:val="23"/>
              </w:rPr>
              <w:t>1</w:t>
            </w:r>
            <w:proofErr w:type="gramEnd"/>
            <w:r w:rsidRPr="00B74602">
              <w:rPr>
                <w:sz w:val="23"/>
                <w:szCs w:val="23"/>
              </w:rPr>
              <w:t xml:space="preserve"> 1 секция,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Щит управления силовой на панелях БУ 5144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3134 150/187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3134 150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57 160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- 5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 50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57 100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57 250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 612 - 4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 412 - 1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gramStart"/>
            <w:r w:rsidRPr="00B74602">
              <w:rPr>
                <w:i/>
                <w:sz w:val="23"/>
                <w:szCs w:val="23"/>
              </w:rPr>
              <w:t>Р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200 - 1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ШСУ</w:t>
            </w:r>
            <w:proofErr w:type="gramStart"/>
            <w:r w:rsidRPr="00B74602">
              <w:rPr>
                <w:sz w:val="23"/>
                <w:szCs w:val="23"/>
              </w:rPr>
              <w:t>1</w:t>
            </w:r>
            <w:proofErr w:type="gramEnd"/>
            <w:r w:rsidRPr="00B74602">
              <w:rPr>
                <w:sz w:val="23"/>
                <w:szCs w:val="23"/>
              </w:rPr>
              <w:t xml:space="preserve"> 2 секция,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Щит управления силовой на панелях БУ 5144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4123 200/280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3134 200/250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АП 50 25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- 4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57 160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- 5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 63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lastRenderedPageBreak/>
              <w:t>ВА 57 100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57 250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 612 - 2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gramStart"/>
            <w:r w:rsidRPr="00B74602">
              <w:rPr>
                <w:i/>
                <w:sz w:val="23"/>
                <w:szCs w:val="23"/>
              </w:rPr>
              <w:t>ПАЕ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612 - 1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ПМЕ 211 - 3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ПА 412 - 2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ШСУ,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Щит управления ПРС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А 3144 600/750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gramStart"/>
            <w:r w:rsidRPr="00B74602">
              <w:rPr>
                <w:i/>
                <w:sz w:val="23"/>
                <w:szCs w:val="23"/>
              </w:rPr>
              <w:t>Р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1000 - 5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  <w:lang w:val="en-US"/>
              </w:rPr>
              <w:t>APU</w:t>
            </w:r>
            <w:r w:rsidRPr="00B74602">
              <w:rPr>
                <w:i/>
                <w:sz w:val="23"/>
                <w:szCs w:val="23"/>
              </w:rPr>
              <w:t>-50 - 1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  <w:lang w:val="en-US"/>
              </w:rPr>
              <w:t>APU</w:t>
            </w:r>
            <w:r w:rsidRPr="00B74602">
              <w:rPr>
                <w:i/>
                <w:sz w:val="23"/>
                <w:szCs w:val="23"/>
              </w:rPr>
              <w:t>-30 - 2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ВА 88-43 1000</w:t>
            </w:r>
            <w:proofErr w:type="gramStart"/>
            <w:r w:rsidRPr="00B74602">
              <w:rPr>
                <w:i/>
                <w:sz w:val="23"/>
                <w:szCs w:val="23"/>
              </w:rPr>
              <w:t xml:space="preserve"> А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napToGrid w:val="0"/>
                <w:sz w:val="23"/>
                <w:szCs w:val="23"/>
              </w:rPr>
              <w:t>ЯКНО-6 кВ №1-13-1 (</w:t>
            </w:r>
            <w:proofErr w:type="gramStart"/>
            <w:r w:rsidRPr="00B74602">
              <w:rPr>
                <w:snapToGrid w:val="0"/>
                <w:sz w:val="23"/>
                <w:szCs w:val="23"/>
              </w:rPr>
              <w:t>установлена</w:t>
            </w:r>
            <w:proofErr w:type="gramEnd"/>
            <w:r w:rsidRPr="00B74602">
              <w:rPr>
                <w:snapToGrid w:val="0"/>
                <w:sz w:val="23"/>
                <w:szCs w:val="23"/>
              </w:rPr>
              <w:t xml:space="preserve"> на </w:t>
            </w:r>
            <w:r w:rsidRPr="00B74602">
              <w:rPr>
                <w:sz w:val="23"/>
                <w:szCs w:val="23"/>
              </w:rPr>
              <w:t>электролинии 401082-58 Фидер 01-13</w:t>
            </w:r>
            <w:r w:rsidRPr="00B74602">
              <w:rPr>
                <w:snapToGrid w:val="0"/>
                <w:sz w:val="23"/>
                <w:szCs w:val="23"/>
              </w:rPr>
              <w:t>),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napToGrid w:val="0"/>
                <w:sz w:val="23"/>
                <w:szCs w:val="23"/>
              </w:rPr>
              <w:t>Разъединитель РВЗ-10-630 –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napToGrid w:val="0"/>
                <w:sz w:val="23"/>
                <w:szCs w:val="23"/>
              </w:rPr>
              <w:t>ВБСК-10-20-630 –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Насос </w:t>
            </w:r>
            <w:proofErr w:type="spellStart"/>
            <w:r w:rsidRPr="00B74602">
              <w:rPr>
                <w:sz w:val="23"/>
                <w:szCs w:val="23"/>
              </w:rPr>
              <w:t>ЦНСг</w:t>
            </w:r>
            <w:proofErr w:type="spellEnd"/>
            <w:r w:rsidRPr="00B74602">
              <w:rPr>
                <w:sz w:val="23"/>
                <w:szCs w:val="23"/>
              </w:rPr>
              <w:t xml:space="preserve"> 38-220, электродвигатель АИР 200</w:t>
            </w:r>
            <w:r w:rsidRPr="00B74602">
              <w:rPr>
                <w:sz w:val="23"/>
                <w:szCs w:val="23"/>
                <w:lang w:val="en-US"/>
              </w:rPr>
              <w:t>L</w:t>
            </w:r>
            <w:r w:rsidRPr="00B74602">
              <w:rPr>
                <w:sz w:val="23"/>
                <w:szCs w:val="23"/>
              </w:rPr>
              <w:t xml:space="preserve"> 2 И5/3000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Насос </w:t>
            </w:r>
            <w:proofErr w:type="spellStart"/>
            <w:r w:rsidRPr="00B74602">
              <w:rPr>
                <w:sz w:val="23"/>
                <w:szCs w:val="23"/>
              </w:rPr>
              <w:t>ЦНСг</w:t>
            </w:r>
            <w:proofErr w:type="spellEnd"/>
            <w:r w:rsidRPr="00B74602">
              <w:rPr>
                <w:sz w:val="23"/>
                <w:szCs w:val="23"/>
              </w:rPr>
              <w:t xml:space="preserve"> 38-220, электродвигатель АИР 200Н 2 И5/3000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Насос </w:t>
            </w:r>
            <w:proofErr w:type="spellStart"/>
            <w:r w:rsidRPr="00B74602">
              <w:rPr>
                <w:sz w:val="23"/>
                <w:szCs w:val="23"/>
              </w:rPr>
              <w:t>ЦНСг</w:t>
            </w:r>
            <w:proofErr w:type="spellEnd"/>
            <w:r w:rsidRPr="00B74602">
              <w:rPr>
                <w:sz w:val="23"/>
                <w:szCs w:val="23"/>
              </w:rPr>
              <w:t xml:space="preserve"> 38-220, электродвигатель АИР 200Н 2 И5/3000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Насос </w:t>
            </w:r>
            <w:proofErr w:type="spellStart"/>
            <w:r w:rsidRPr="00B74602">
              <w:rPr>
                <w:sz w:val="23"/>
                <w:szCs w:val="23"/>
              </w:rPr>
              <w:t>ЦНСг</w:t>
            </w:r>
            <w:proofErr w:type="spellEnd"/>
            <w:r w:rsidRPr="00B74602">
              <w:rPr>
                <w:sz w:val="23"/>
                <w:szCs w:val="23"/>
              </w:rPr>
              <w:t xml:space="preserve"> 38-220, электродвигатель АИР 200Н 2 И5/3000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центробежный ЦНС 64-250, электродвигатель А02-72-2 40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ПВД 25×20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ПВД 25×20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</w:t>
            </w:r>
            <w:proofErr w:type="gramStart"/>
            <w:r w:rsidRPr="00B74602">
              <w:rPr>
                <w:sz w:val="23"/>
                <w:szCs w:val="23"/>
              </w:rPr>
              <w:t xml:space="preserve"> К</w:t>
            </w:r>
            <w:proofErr w:type="gramEnd"/>
            <w:r w:rsidRPr="00B74602">
              <w:rPr>
                <w:sz w:val="23"/>
                <w:szCs w:val="23"/>
              </w:rPr>
              <w:t xml:space="preserve"> 90-35, электродвигатель АИР132М2 11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</w:t>
            </w:r>
            <w:proofErr w:type="gramStart"/>
            <w:r w:rsidRPr="00B74602">
              <w:rPr>
                <w:sz w:val="23"/>
                <w:szCs w:val="23"/>
              </w:rPr>
              <w:t xml:space="preserve"> К</w:t>
            </w:r>
            <w:proofErr w:type="gramEnd"/>
            <w:r w:rsidRPr="00B74602">
              <w:rPr>
                <w:sz w:val="23"/>
                <w:szCs w:val="23"/>
              </w:rPr>
              <w:t xml:space="preserve"> 90-35, электродвигатель А02-62-2 17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</w:t>
            </w:r>
            <w:proofErr w:type="gramStart"/>
            <w:r w:rsidRPr="00B74602">
              <w:rPr>
                <w:sz w:val="23"/>
                <w:szCs w:val="23"/>
              </w:rPr>
              <w:t xml:space="preserve"> К</w:t>
            </w:r>
            <w:proofErr w:type="gramEnd"/>
            <w:r w:rsidRPr="00B74602">
              <w:rPr>
                <w:sz w:val="23"/>
                <w:szCs w:val="23"/>
              </w:rPr>
              <w:t xml:space="preserve"> 90-35, электродвигатель АИР132М2 11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6К8, электродвигатель А02-7-4-У3 30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6К8, электродвигатель А02-7-4-У3 30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6К8, электродвигатель А02-7-4-У3 30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200Д 90, электродвигатель АИР315М4У3 200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Д630-90, электродвигатель АИР365 54 250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Д630-90, электродвигатель АИР365 54 250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3ПСР6, электродвигатель 4АМ 132М2 11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spellStart"/>
            <w:r w:rsidRPr="00B74602">
              <w:rPr>
                <w:sz w:val="23"/>
                <w:szCs w:val="23"/>
              </w:rPr>
              <w:t>Песковый</w:t>
            </w:r>
            <w:proofErr w:type="spellEnd"/>
            <w:r w:rsidRPr="00B74602">
              <w:rPr>
                <w:sz w:val="23"/>
                <w:szCs w:val="23"/>
              </w:rPr>
              <w:t xml:space="preserve"> насос с электродвигателем АО2-51-4У3 7,5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</w:t>
            </w:r>
            <w:proofErr w:type="gramStart"/>
            <w:r w:rsidRPr="00B74602">
              <w:rPr>
                <w:sz w:val="23"/>
                <w:szCs w:val="23"/>
              </w:rPr>
              <w:t xml:space="preserve"> К</w:t>
            </w:r>
            <w:proofErr w:type="gramEnd"/>
            <w:r w:rsidRPr="00B74602">
              <w:rPr>
                <w:sz w:val="23"/>
                <w:szCs w:val="23"/>
              </w:rPr>
              <w:t xml:space="preserve"> 90-35, электродвигатель АО2-51-2У3 10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солевой с электродвигателем АО2-42-3У3 7,5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солевой с электродвигателем АО2-42-3У3 7,5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солевой с электродвигателем АО2-42-3У3 7,5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Д320×50 с электродвигателем АО2-82-443 55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Насос Д320×50 с электродвигателем АО2-82-443 55 кВт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shd w:val="clear" w:color="auto" w:fill="auto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Компрессор СБ</w:t>
            </w:r>
            <w:proofErr w:type="gramStart"/>
            <w:r w:rsidRPr="00B74602">
              <w:rPr>
                <w:sz w:val="23"/>
                <w:szCs w:val="23"/>
              </w:rPr>
              <w:t>4</w:t>
            </w:r>
            <w:proofErr w:type="gramEnd"/>
            <w:r w:rsidRPr="00B74602">
              <w:rPr>
                <w:sz w:val="23"/>
                <w:szCs w:val="23"/>
              </w:rPr>
              <w:t>/Ф-500 Тандем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Аппарат сварочный ТД-300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Аппарат сварочный ВДУ-300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 xml:space="preserve">Кран мостовой 10 </w:t>
            </w:r>
            <w:proofErr w:type="spellStart"/>
            <w:r w:rsidRPr="00B74602">
              <w:rPr>
                <w:sz w:val="23"/>
                <w:szCs w:val="23"/>
              </w:rPr>
              <w:t>тн</w:t>
            </w:r>
            <w:proofErr w:type="spellEnd"/>
            <w:r w:rsidRPr="00B74602">
              <w:rPr>
                <w:sz w:val="23"/>
                <w:szCs w:val="23"/>
              </w:rPr>
              <w:t>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Лебедка ЛС-17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Лебедка ЛС-30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Теплосчетчик СПТ-К61,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lastRenderedPageBreak/>
              <w:t xml:space="preserve">Расходомер </w:t>
            </w:r>
            <w:r w:rsidRPr="00B74602">
              <w:rPr>
                <w:i/>
                <w:sz w:val="23"/>
                <w:szCs w:val="23"/>
                <w:lang w:val="en-US"/>
              </w:rPr>
              <w:t>US-800</w:t>
            </w:r>
            <w:r w:rsidRPr="00B74602">
              <w:rPr>
                <w:i/>
                <w:sz w:val="23"/>
                <w:szCs w:val="23"/>
              </w:rPr>
              <w:t xml:space="preserve">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 xml:space="preserve">Комплект </w:t>
            </w:r>
            <w:proofErr w:type="spellStart"/>
            <w:r w:rsidRPr="00B74602">
              <w:rPr>
                <w:i/>
                <w:sz w:val="23"/>
                <w:szCs w:val="23"/>
              </w:rPr>
              <w:t>термопреобразователей</w:t>
            </w:r>
            <w:proofErr w:type="spellEnd"/>
            <w:r w:rsidRPr="00B74602">
              <w:rPr>
                <w:i/>
                <w:sz w:val="23"/>
                <w:szCs w:val="23"/>
              </w:rPr>
              <w:t xml:space="preserve"> сопротивления КТСП-Н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Преобразователь давления измерительный СДВ-И - 2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 xml:space="preserve">Преобразователь </w:t>
            </w:r>
            <w:proofErr w:type="gramStart"/>
            <w:r w:rsidRPr="00B74602">
              <w:rPr>
                <w:i/>
                <w:sz w:val="23"/>
                <w:szCs w:val="23"/>
              </w:rPr>
              <w:t>пьезоэлектрические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ПЭП3-2 – 4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spellStart"/>
            <w:r w:rsidRPr="00B74602">
              <w:rPr>
                <w:i/>
                <w:sz w:val="23"/>
                <w:szCs w:val="23"/>
              </w:rPr>
              <w:t>Тепловычислитель</w:t>
            </w:r>
            <w:proofErr w:type="spellEnd"/>
            <w:r w:rsidRPr="00B74602">
              <w:rPr>
                <w:i/>
                <w:sz w:val="23"/>
                <w:szCs w:val="23"/>
              </w:rPr>
              <w:t xml:space="preserve"> СПТ961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Узел учета выработки пара,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spellStart"/>
            <w:r w:rsidRPr="00B74602">
              <w:rPr>
                <w:i/>
                <w:sz w:val="23"/>
                <w:szCs w:val="23"/>
              </w:rPr>
              <w:t>Термопреобразователь</w:t>
            </w:r>
            <w:proofErr w:type="spellEnd"/>
            <w:r w:rsidRPr="00B74602">
              <w:rPr>
                <w:i/>
                <w:sz w:val="23"/>
                <w:szCs w:val="23"/>
              </w:rPr>
              <w:t xml:space="preserve"> сопротивления ТСП 100П </w:t>
            </w:r>
            <w:r w:rsidRPr="00B74602">
              <w:rPr>
                <w:i/>
                <w:sz w:val="23"/>
                <w:szCs w:val="23"/>
                <w:lang w:val="en-US"/>
              </w:rPr>
              <w:t>L</w:t>
            </w:r>
            <w:r w:rsidRPr="00B74602">
              <w:rPr>
                <w:i/>
                <w:sz w:val="23"/>
                <w:szCs w:val="23"/>
              </w:rPr>
              <w:t>=120 - 1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Манометр технический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Датчик расхода Сапфир-22ДД (100 кПа)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Диафрагма ДКС-200 - 1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Датчик давления Сапфир-22ДИ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Блок питания 2000П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Узел учета выработки пара,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spellStart"/>
            <w:r w:rsidRPr="00B74602">
              <w:rPr>
                <w:i/>
                <w:sz w:val="23"/>
                <w:szCs w:val="23"/>
              </w:rPr>
              <w:t>Термопреобразователь</w:t>
            </w:r>
            <w:proofErr w:type="spellEnd"/>
            <w:r w:rsidRPr="00B74602">
              <w:rPr>
                <w:i/>
                <w:sz w:val="23"/>
                <w:szCs w:val="23"/>
              </w:rPr>
              <w:t xml:space="preserve"> сопротивления ТСП 100П </w:t>
            </w:r>
            <w:r w:rsidRPr="00B74602">
              <w:rPr>
                <w:i/>
                <w:sz w:val="23"/>
                <w:szCs w:val="23"/>
                <w:lang w:val="en-US"/>
              </w:rPr>
              <w:t>L</w:t>
            </w:r>
            <w:r w:rsidRPr="00B74602">
              <w:rPr>
                <w:i/>
                <w:sz w:val="23"/>
                <w:szCs w:val="23"/>
              </w:rPr>
              <w:t>=120 - 1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Манометр технический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Датчик расхода Сапфир-22ДД (100 кПа)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Диафрагма ДКС-200 - 1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Датчик давления Сапфир-22ДИ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Блок питания 2000П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Узел учета выработки пара,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spellStart"/>
            <w:r w:rsidRPr="00B74602">
              <w:rPr>
                <w:i/>
                <w:sz w:val="23"/>
                <w:szCs w:val="23"/>
              </w:rPr>
              <w:t>Термопреобразователь</w:t>
            </w:r>
            <w:proofErr w:type="spellEnd"/>
            <w:r w:rsidRPr="00B74602">
              <w:rPr>
                <w:i/>
                <w:sz w:val="23"/>
                <w:szCs w:val="23"/>
              </w:rPr>
              <w:t xml:space="preserve"> сопротивления ТСП 100П </w:t>
            </w:r>
            <w:r w:rsidRPr="00B74602">
              <w:rPr>
                <w:i/>
                <w:sz w:val="23"/>
                <w:szCs w:val="23"/>
                <w:lang w:val="en-US"/>
              </w:rPr>
              <w:t>L</w:t>
            </w:r>
            <w:r w:rsidRPr="00B74602">
              <w:rPr>
                <w:i/>
                <w:sz w:val="23"/>
                <w:szCs w:val="23"/>
              </w:rPr>
              <w:t>=120 - 1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Манометр технический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Датчик расхода Сапфир-22ДД (100 кПа)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Диафрагма ДКС-200 - 1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Датчик давления Сапфир-22ДИ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Блок питания 2000П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Узел учета выработки пара,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proofErr w:type="spellStart"/>
            <w:r w:rsidRPr="00B74602">
              <w:rPr>
                <w:i/>
                <w:sz w:val="23"/>
                <w:szCs w:val="23"/>
              </w:rPr>
              <w:t>Термопреобразователь</w:t>
            </w:r>
            <w:proofErr w:type="spellEnd"/>
            <w:r w:rsidRPr="00B74602">
              <w:rPr>
                <w:i/>
                <w:sz w:val="23"/>
                <w:szCs w:val="23"/>
              </w:rPr>
              <w:t xml:space="preserve"> сопротивления ТСП 100П </w:t>
            </w:r>
            <w:r w:rsidRPr="00B74602">
              <w:rPr>
                <w:i/>
                <w:sz w:val="23"/>
                <w:szCs w:val="23"/>
                <w:lang w:val="en-US"/>
              </w:rPr>
              <w:t>L</w:t>
            </w:r>
            <w:r w:rsidRPr="00B74602">
              <w:rPr>
                <w:i/>
                <w:sz w:val="23"/>
                <w:szCs w:val="23"/>
              </w:rPr>
              <w:t>=120 - 1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Манометр технический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Датчик расхода Сапфир-22ДД (100 кПа)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Диафрагма ДКС-200 - 1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Датчик давления Сапфир-22ДИ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Блок питания 2000П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proofErr w:type="spellStart"/>
            <w:r w:rsidRPr="00B74602">
              <w:rPr>
                <w:sz w:val="23"/>
                <w:szCs w:val="23"/>
              </w:rPr>
              <w:t>Тепловычислитель</w:t>
            </w:r>
            <w:proofErr w:type="spellEnd"/>
            <w:r w:rsidRPr="00B74602">
              <w:rPr>
                <w:sz w:val="23"/>
                <w:szCs w:val="23"/>
              </w:rPr>
              <w:t xml:space="preserve"> СПТ 961 узлов учета выработки пара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sz w:val="23"/>
                <w:szCs w:val="23"/>
              </w:rPr>
            </w:pPr>
            <w:r w:rsidRPr="00B74602">
              <w:rPr>
                <w:sz w:val="23"/>
                <w:szCs w:val="23"/>
              </w:rPr>
              <w:t>Счетчик холодной воды, в том числе: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 xml:space="preserve">Расходомер </w:t>
            </w:r>
            <w:r w:rsidRPr="00B74602">
              <w:rPr>
                <w:i/>
                <w:sz w:val="23"/>
                <w:szCs w:val="23"/>
                <w:lang w:val="en-US"/>
              </w:rPr>
              <w:t>US-800</w:t>
            </w:r>
            <w:r w:rsidRPr="00B74602">
              <w:rPr>
                <w:i/>
                <w:sz w:val="23"/>
                <w:szCs w:val="23"/>
              </w:rPr>
              <w:t xml:space="preserve"> – 1шт.</w:t>
            </w:r>
          </w:p>
        </w:tc>
      </w:tr>
      <w:tr w:rsidR="005C006A" w:rsidRPr="00B74602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i/>
                <w:sz w:val="23"/>
                <w:szCs w:val="23"/>
              </w:rPr>
            </w:pPr>
            <w:r w:rsidRPr="00B74602">
              <w:rPr>
                <w:i/>
                <w:sz w:val="23"/>
                <w:szCs w:val="23"/>
              </w:rPr>
              <w:t xml:space="preserve">Преобразователь </w:t>
            </w:r>
            <w:proofErr w:type="gramStart"/>
            <w:r w:rsidRPr="00B74602">
              <w:rPr>
                <w:i/>
                <w:sz w:val="23"/>
                <w:szCs w:val="23"/>
              </w:rPr>
              <w:t>пьезоэлектрические</w:t>
            </w:r>
            <w:proofErr w:type="gramEnd"/>
            <w:r w:rsidRPr="00B74602">
              <w:rPr>
                <w:i/>
                <w:sz w:val="23"/>
                <w:szCs w:val="23"/>
              </w:rPr>
              <w:t xml:space="preserve"> ПЭП3-2 – 2 шт.</w:t>
            </w:r>
          </w:p>
        </w:tc>
      </w:tr>
      <w:tr w:rsidR="005C006A" w:rsidRPr="00E3659F" w:rsidTr="005C006A">
        <w:trPr>
          <w:trHeight w:val="31"/>
        </w:trPr>
        <w:tc>
          <w:tcPr>
            <w:tcW w:w="5000" w:type="pct"/>
            <w:vAlign w:val="center"/>
          </w:tcPr>
          <w:p w:rsidR="005C006A" w:rsidRPr="00B74602" w:rsidRDefault="005C006A" w:rsidP="005C006A">
            <w:pPr>
              <w:rPr>
                <w:color w:val="000000"/>
                <w:sz w:val="23"/>
                <w:szCs w:val="23"/>
              </w:rPr>
            </w:pPr>
            <w:r w:rsidRPr="00B74602">
              <w:rPr>
                <w:color w:val="000000"/>
                <w:sz w:val="23"/>
                <w:szCs w:val="23"/>
              </w:rPr>
              <w:t>Проходная, общей площадью 15,4 кв.м.</w:t>
            </w:r>
          </w:p>
        </w:tc>
      </w:tr>
    </w:tbl>
    <w:p w:rsidR="00FA1824" w:rsidRPr="00EF4FEA" w:rsidRDefault="00FA1824" w:rsidP="00D40127">
      <w:pPr>
        <w:ind w:left="-567"/>
        <w:jc w:val="both"/>
        <w:rPr>
          <w:b/>
          <w:sz w:val="24"/>
          <w:szCs w:val="24"/>
        </w:rPr>
      </w:pPr>
    </w:p>
    <w:sectPr w:rsidR="00FA1824" w:rsidRPr="00EF4FEA" w:rsidSect="00B344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2">
    <w:nsid w:val="00000003"/>
    <w:multiLevelType w:val="multilevel"/>
    <w:tmpl w:val="648CDD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</w:rPr>
    </w:lvl>
  </w:abstractNum>
  <w:abstractNum w:abstractNumId="6">
    <w:nsid w:val="00DD57C5"/>
    <w:multiLevelType w:val="hybridMultilevel"/>
    <w:tmpl w:val="0DE8D144"/>
    <w:lvl w:ilvl="0" w:tplc="997EE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4002F7E"/>
    <w:multiLevelType w:val="hybridMultilevel"/>
    <w:tmpl w:val="5B427FD2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8">
    <w:nsid w:val="0F235D6E"/>
    <w:multiLevelType w:val="hybridMultilevel"/>
    <w:tmpl w:val="CD803886"/>
    <w:lvl w:ilvl="0" w:tplc="8CAAE09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7752C"/>
    <w:multiLevelType w:val="hybridMultilevel"/>
    <w:tmpl w:val="CB2018C8"/>
    <w:lvl w:ilvl="0" w:tplc="62E2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67DA3"/>
    <w:multiLevelType w:val="hybridMultilevel"/>
    <w:tmpl w:val="2278CB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9593F"/>
    <w:multiLevelType w:val="hybridMultilevel"/>
    <w:tmpl w:val="1D50D104"/>
    <w:lvl w:ilvl="0" w:tplc="9822DAA8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4F213B1"/>
    <w:multiLevelType w:val="hybridMultilevel"/>
    <w:tmpl w:val="E8BADC82"/>
    <w:lvl w:ilvl="0" w:tplc="477E1A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32B4408"/>
    <w:multiLevelType w:val="hybridMultilevel"/>
    <w:tmpl w:val="E8BADC82"/>
    <w:lvl w:ilvl="0" w:tplc="477E1A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5111B52"/>
    <w:multiLevelType w:val="hybridMultilevel"/>
    <w:tmpl w:val="2DA21C50"/>
    <w:lvl w:ilvl="0" w:tplc="901C1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8E3B29"/>
    <w:multiLevelType w:val="hybridMultilevel"/>
    <w:tmpl w:val="5F76CE1C"/>
    <w:lvl w:ilvl="0" w:tplc="E18A0AC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1327BC"/>
    <w:multiLevelType w:val="hybridMultilevel"/>
    <w:tmpl w:val="4E6E214A"/>
    <w:lvl w:ilvl="0" w:tplc="91AA9D0C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38F676F"/>
    <w:multiLevelType w:val="hybridMultilevel"/>
    <w:tmpl w:val="E8BADC82"/>
    <w:lvl w:ilvl="0" w:tplc="477E1A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593F0EA4"/>
    <w:multiLevelType w:val="hybridMultilevel"/>
    <w:tmpl w:val="E8BADC82"/>
    <w:lvl w:ilvl="0" w:tplc="477E1A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9CD3D79"/>
    <w:multiLevelType w:val="hybridMultilevel"/>
    <w:tmpl w:val="53903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17CE7"/>
    <w:multiLevelType w:val="hybridMultilevel"/>
    <w:tmpl w:val="E8BADC82"/>
    <w:lvl w:ilvl="0" w:tplc="477E1A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7F4A0B4A"/>
    <w:multiLevelType w:val="hybridMultilevel"/>
    <w:tmpl w:val="E8BADC82"/>
    <w:lvl w:ilvl="0" w:tplc="477E1A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13"/>
  </w:num>
  <w:num w:numId="5">
    <w:abstractNumId w:val="17"/>
  </w:num>
  <w:num w:numId="6">
    <w:abstractNumId w:val="2"/>
  </w:num>
  <w:num w:numId="7">
    <w:abstractNumId w:val="9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10"/>
  </w:num>
  <w:num w:numId="17">
    <w:abstractNumId w:val="7"/>
  </w:num>
  <w:num w:numId="18">
    <w:abstractNumId w:val="6"/>
  </w:num>
  <w:num w:numId="19">
    <w:abstractNumId w:val="3"/>
  </w:num>
  <w:num w:numId="20">
    <w:abstractNumId w:val="4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D3F"/>
    <w:rsid w:val="000000BE"/>
    <w:rsid w:val="0000053B"/>
    <w:rsid w:val="0000223B"/>
    <w:rsid w:val="00003E3E"/>
    <w:rsid w:val="00005D2F"/>
    <w:rsid w:val="00006ECD"/>
    <w:rsid w:val="000116CD"/>
    <w:rsid w:val="000135BF"/>
    <w:rsid w:val="000156A4"/>
    <w:rsid w:val="0001598F"/>
    <w:rsid w:val="00016D25"/>
    <w:rsid w:val="00016E99"/>
    <w:rsid w:val="000171DE"/>
    <w:rsid w:val="0001794B"/>
    <w:rsid w:val="00023F5A"/>
    <w:rsid w:val="0002476B"/>
    <w:rsid w:val="000262CF"/>
    <w:rsid w:val="000305D9"/>
    <w:rsid w:val="000306C4"/>
    <w:rsid w:val="00030C2A"/>
    <w:rsid w:val="00030EB0"/>
    <w:rsid w:val="000311D7"/>
    <w:rsid w:val="00033702"/>
    <w:rsid w:val="000352F3"/>
    <w:rsid w:val="00035978"/>
    <w:rsid w:val="000368B3"/>
    <w:rsid w:val="00037570"/>
    <w:rsid w:val="00037686"/>
    <w:rsid w:val="00040DD9"/>
    <w:rsid w:val="000410CF"/>
    <w:rsid w:val="00041C68"/>
    <w:rsid w:val="00042BC6"/>
    <w:rsid w:val="00042D33"/>
    <w:rsid w:val="000435AF"/>
    <w:rsid w:val="0004389F"/>
    <w:rsid w:val="000449CF"/>
    <w:rsid w:val="00046934"/>
    <w:rsid w:val="00047BBA"/>
    <w:rsid w:val="00052281"/>
    <w:rsid w:val="0005391B"/>
    <w:rsid w:val="00054852"/>
    <w:rsid w:val="00054AA9"/>
    <w:rsid w:val="0005588F"/>
    <w:rsid w:val="000578F3"/>
    <w:rsid w:val="0006075F"/>
    <w:rsid w:val="000609E9"/>
    <w:rsid w:val="00061AB4"/>
    <w:rsid w:val="00063F00"/>
    <w:rsid w:val="00066F50"/>
    <w:rsid w:val="000707EC"/>
    <w:rsid w:val="0007136B"/>
    <w:rsid w:val="00071927"/>
    <w:rsid w:val="00072466"/>
    <w:rsid w:val="000764FA"/>
    <w:rsid w:val="00077607"/>
    <w:rsid w:val="0008061C"/>
    <w:rsid w:val="00080CC1"/>
    <w:rsid w:val="000836C8"/>
    <w:rsid w:val="000838D2"/>
    <w:rsid w:val="0008526A"/>
    <w:rsid w:val="00086DB0"/>
    <w:rsid w:val="00090A2A"/>
    <w:rsid w:val="000912E7"/>
    <w:rsid w:val="0009226E"/>
    <w:rsid w:val="0009326D"/>
    <w:rsid w:val="000A1228"/>
    <w:rsid w:val="000A6491"/>
    <w:rsid w:val="000A6B4C"/>
    <w:rsid w:val="000B0E99"/>
    <w:rsid w:val="000B3BC6"/>
    <w:rsid w:val="000B3E58"/>
    <w:rsid w:val="000B4489"/>
    <w:rsid w:val="000B456C"/>
    <w:rsid w:val="000B4D3F"/>
    <w:rsid w:val="000B63B0"/>
    <w:rsid w:val="000B68B3"/>
    <w:rsid w:val="000B7862"/>
    <w:rsid w:val="000C2E26"/>
    <w:rsid w:val="000C619F"/>
    <w:rsid w:val="000C74B2"/>
    <w:rsid w:val="000D0160"/>
    <w:rsid w:val="000D03A9"/>
    <w:rsid w:val="000D179B"/>
    <w:rsid w:val="000D1C01"/>
    <w:rsid w:val="000D304B"/>
    <w:rsid w:val="000D325B"/>
    <w:rsid w:val="000D412A"/>
    <w:rsid w:val="000D55ED"/>
    <w:rsid w:val="000D56B9"/>
    <w:rsid w:val="000D58C1"/>
    <w:rsid w:val="000D6214"/>
    <w:rsid w:val="000D72CF"/>
    <w:rsid w:val="000E057C"/>
    <w:rsid w:val="000E78B8"/>
    <w:rsid w:val="000F075A"/>
    <w:rsid w:val="000F1753"/>
    <w:rsid w:val="000F5162"/>
    <w:rsid w:val="000F5482"/>
    <w:rsid w:val="000F58D0"/>
    <w:rsid w:val="000F5A53"/>
    <w:rsid w:val="000F7425"/>
    <w:rsid w:val="001023D1"/>
    <w:rsid w:val="00103780"/>
    <w:rsid w:val="001038E3"/>
    <w:rsid w:val="001039A9"/>
    <w:rsid w:val="001068DA"/>
    <w:rsid w:val="00107B20"/>
    <w:rsid w:val="0011160F"/>
    <w:rsid w:val="00111EE9"/>
    <w:rsid w:val="0011325C"/>
    <w:rsid w:val="00117D37"/>
    <w:rsid w:val="00117FEA"/>
    <w:rsid w:val="00120220"/>
    <w:rsid w:val="00122677"/>
    <w:rsid w:val="00122A62"/>
    <w:rsid w:val="00122FCC"/>
    <w:rsid w:val="0012377F"/>
    <w:rsid w:val="0012464F"/>
    <w:rsid w:val="00124811"/>
    <w:rsid w:val="0012593C"/>
    <w:rsid w:val="00126CB5"/>
    <w:rsid w:val="00127770"/>
    <w:rsid w:val="00130721"/>
    <w:rsid w:val="00133494"/>
    <w:rsid w:val="00135266"/>
    <w:rsid w:val="00136A79"/>
    <w:rsid w:val="0014088E"/>
    <w:rsid w:val="0014168C"/>
    <w:rsid w:val="00142689"/>
    <w:rsid w:val="00142844"/>
    <w:rsid w:val="00143480"/>
    <w:rsid w:val="00144ED8"/>
    <w:rsid w:val="0014594C"/>
    <w:rsid w:val="001459B8"/>
    <w:rsid w:val="0014607C"/>
    <w:rsid w:val="001468F3"/>
    <w:rsid w:val="001470F1"/>
    <w:rsid w:val="0015013C"/>
    <w:rsid w:val="00150D14"/>
    <w:rsid w:val="001510F8"/>
    <w:rsid w:val="001515A6"/>
    <w:rsid w:val="001518BD"/>
    <w:rsid w:val="0015269F"/>
    <w:rsid w:val="00153A56"/>
    <w:rsid w:val="00154E82"/>
    <w:rsid w:val="00155AF8"/>
    <w:rsid w:val="00155F13"/>
    <w:rsid w:val="00161B44"/>
    <w:rsid w:val="00161F13"/>
    <w:rsid w:val="00162A2B"/>
    <w:rsid w:val="00162CD6"/>
    <w:rsid w:val="00163877"/>
    <w:rsid w:val="00165F4D"/>
    <w:rsid w:val="00165F95"/>
    <w:rsid w:val="00166CE7"/>
    <w:rsid w:val="00167212"/>
    <w:rsid w:val="00167E79"/>
    <w:rsid w:val="001714ED"/>
    <w:rsid w:val="00171B59"/>
    <w:rsid w:val="001721EF"/>
    <w:rsid w:val="00172649"/>
    <w:rsid w:val="00173746"/>
    <w:rsid w:val="00173B84"/>
    <w:rsid w:val="00174D8F"/>
    <w:rsid w:val="00177C0A"/>
    <w:rsid w:val="0018084D"/>
    <w:rsid w:val="001829D6"/>
    <w:rsid w:val="0018693C"/>
    <w:rsid w:val="001870EE"/>
    <w:rsid w:val="00190165"/>
    <w:rsid w:val="001963F3"/>
    <w:rsid w:val="00197347"/>
    <w:rsid w:val="00197390"/>
    <w:rsid w:val="001976A3"/>
    <w:rsid w:val="001A099A"/>
    <w:rsid w:val="001A1DE0"/>
    <w:rsid w:val="001A4D25"/>
    <w:rsid w:val="001A6254"/>
    <w:rsid w:val="001A772C"/>
    <w:rsid w:val="001A7B5B"/>
    <w:rsid w:val="001B01A9"/>
    <w:rsid w:val="001B0BBA"/>
    <w:rsid w:val="001B17AC"/>
    <w:rsid w:val="001B1DE0"/>
    <w:rsid w:val="001B2ADF"/>
    <w:rsid w:val="001B3663"/>
    <w:rsid w:val="001B3BA2"/>
    <w:rsid w:val="001B5B24"/>
    <w:rsid w:val="001B657A"/>
    <w:rsid w:val="001B7921"/>
    <w:rsid w:val="001C1BA5"/>
    <w:rsid w:val="001C33C4"/>
    <w:rsid w:val="001C3C2B"/>
    <w:rsid w:val="001C42BC"/>
    <w:rsid w:val="001C52CF"/>
    <w:rsid w:val="001C5376"/>
    <w:rsid w:val="001C7178"/>
    <w:rsid w:val="001D1F61"/>
    <w:rsid w:val="001D6852"/>
    <w:rsid w:val="001D734C"/>
    <w:rsid w:val="001E1F78"/>
    <w:rsid w:val="001E2E83"/>
    <w:rsid w:val="001E31E8"/>
    <w:rsid w:val="001E4F23"/>
    <w:rsid w:val="001E7A1B"/>
    <w:rsid w:val="001F088F"/>
    <w:rsid w:val="001F54CF"/>
    <w:rsid w:val="001F69EB"/>
    <w:rsid w:val="001F6F87"/>
    <w:rsid w:val="001F7923"/>
    <w:rsid w:val="001F7C42"/>
    <w:rsid w:val="0020363D"/>
    <w:rsid w:val="002049B7"/>
    <w:rsid w:val="00204D24"/>
    <w:rsid w:val="002071EC"/>
    <w:rsid w:val="00210620"/>
    <w:rsid w:val="00212B11"/>
    <w:rsid w:val="002142A2"/>
    <w:rsid w:val="00215A69"/>
    <w:rsid w:val="00217742"/>
    <w:rsid w:val="00221CDC"/>
    <w:rsid w:val="00222A67"/>
    <w:rsid w:val="002232F4"/>
    <w:rsid w:val="0022395B"/>
    <w:rsid w:val="00224597"/>
    <w:rsid w:val="00224DE9"/>
    <w:rsid w:val="00225AC5"/>
    <w:rsid w:val="00227184"/>
    <w:rsid w:val="00227534"/>
    <w:rsid w:val="0022756E"/>
    <w:rsid w:val="00227A5E"/>
    <w:rsid w:val="00227B57"/>
    <w:rsid w:val="0023070E"/>
    <w:rsid w:val="00232F25"/>
    <w:rsid w:val="00233E59"/>
    <w:rsid w:val="00237831"/>
    <w:rsid w:val="00237C82"/>
    <w:rsid w:val="002400CC"/>
    <w:rsid w:val="00240C36"/>
    <w:rsid w:val="00241493"/>
    <w:rsid w:val="00241781"/>
    <w:rsid w:val="002428FB"/>
    <w:rsid w:val="002441B5"/>
    <w:rsid w:val="0024619E"/>
    <w:rsid w:val="00247130"/>
    <w:rsid w:val="00250D71"/>
    <w:rsid w:val="0025109C"/>
    <w:rsid w:val="00251624"/>
    <w:rsid w:val="00252FD1"/>
    <w:rsid w:val="002531BC"/>
    <w:rsid w:val="0025393A"/>
    <w:rsid w:val="00253F5C"/>
    <w:rsid w:val="00261947"/>
    <w:rsid w:val="00261C84"/>
    <w:rsid w:val="00264195"/>
    <w:rsid w:val="002647AD"/>
    <w:rsid w:val="00264D76"/>
    <w:rsid w:val="00266534"/>
    <w:rsid w:val="00266A32"/>
    <w:rsid w:val="00266C1A"/>
    <w:rsid w:val="00270CE2"/>
    <w:rsid w:val="0027228F"/>
    <w:rsid w:val="002726E3"/>
    <w:rsid w:val="00273C53"/>
    <w:rsid w:val="002744E4"/>
    <w:rsid w:val="00274D63"/>
    <w:rsid w:val="002756E6"/>
    <w:rsid w:val="0027586E"/>
    <w:rsid w:val="0027613F"/>
    <w:rsid w:val="0028094C"/>
    <w:rsid w:val="0028103A"/>
    <w:rsid w:val="002828D7"/>
    <w:rsid w:val="002846D8"/>
    <w:rsid w:val="002864AE"/>
    <w:rsid w:val="00291701"/>
    <w:rsid w:val="00292A98"/>
    <w:rsid w:val="00292EA8"/>
    <w:rsid w:val="00295F31"/>
    <w:rsid w:val="00296848"/>
    <w:rsid w:val="002A085A"/>
    <w:rsid w:val="002A0BF4"/>
    <w:rsid w:val="002A247C"/>
    <w:rsid w:val="002A248D"/>
    <w:rsid w:val="002A3673"/>
    <w:rsid w:val="002A3FDF"/>
    <w:rsid w:val="002A55A2"/>
    <w:rsid w:val="002A5CEF"/>
    <w:rsid w:val="002A66D9"/>
    <w:rsid w:val="002A7DD0"/>
    <w:rsid w:val="002B03EA"/>
    <w:rsid w:val="002B12D0"/>
    <w:rsid w:val="002B3229"/>
    <w:rsid w:val="002B3327"/>
    <w:rsid w:val="002B4453"/>
    <w:rsid w:val="002C0721"/>
    <w:rsid w:val="002C0FA4"/>
    <w:rsid w:val="002C1029"/>
    <w:rsid w:val="002C4B18"/>
    <w:rsid w:val="002C4DFE"/>
    <w:rsid w:val="002C620A"/>
    <w:rsid w:val="002C760D"/>
    <w:rsid w:val="002D17CB"/>
    <w:rsid w:val="002D2231"/>
    <w:rsid w:val="002D2B44"/>
    <w:rsid w:val="002D3514"/>
    <w:rsid w:val="002D5370"/>
    <w:rsid w:val="002D552E"/>
    <w:rsid w:val="002E049E"/>
    <w:rsid w:val="002E08F9"/>
    <w:rsid w:val="002E16D7"/>
    <w:rsid w:val="002E1DDA"/>
    <w:rsid w:val="002E46B5"/>
    <w:rsid w:val="002E7493"/>
    <w:rsid w:val="002F0CCC"/>
    <w:rsid w:val="002F221D"/>
    <w:rsid w:val="002F24F8"/>
    <w:rsid w:val="002F2F2C"/>
    <w:rsid w:val="002F35A1"/>
    <w:rsid w:val="002F4842"/>
    <w:rsid w:val="002F679D"/>
    <w:rsid w:val="003002E5"/>
    <w:rsid w:val="00300320"/>
    <w:rsid w:val="00301C41"/>
    <w:rsid w:val="0030507D"/>
    <w:rsid w:val="0030678C"/>
    <w:rsid w:val="00306EDA"/>
    <w:rsid w:val="00310370"/>
    <w:rsid w:val="0031249D"/>
    <w:rsid w:val="00314256"/>
    <w:rsid w:val="0031456E"/>
    <w:rsid w:val="003146BE"/>
    <w:rsid w:val="003150FB"/>
    <w:rsid w:val="00315498"/>
    <w:rsid w:val="00316C7E"/>
    <w:rsid w:val="00316E2A"/>
    <w:rsid w:val="00323A21"/>
    <w:rsid w:val="00324FB4"/>
    <w:rsid w:val="003254DE"/>
    <w:rsid w:val="003255D9"/>
    <w:rsid w:val="003257CE"/>
    <w:rsid w:val="0033201D"/>
    <w:rsid w:val="00336398"/>
    <w:rsid w:val="0033720F"/>
    <w:rsid w:val="0033744E"/>
    <w:rsid w:val="0034021F"/>
    <w:rsid w:val="00340957"/>
    <w:rsid w:val="003413BB"/>
    <w:rsid w:val="003416FF"/>
    <w:rsid w:val="00342451"/>
    <w:rsid w:val="003512B3"/>
    <w:rsid w:val="00351487"/>
    <w:rsid w:val="003526BD"/>
    <w:rsid w:val="0035487B"/>
    <w:rsid w:val="00355465"/>
    <w:rsid w:val="0035559A"/>
    <w:rsid w:val="003557AD"/>
    <w:rsid w:val="00355833"/>
    <w:rsid w:val="003567D3"/>
    <w:rsid w:val="00360DCA"/>
    <w:rsid w:val="00360E1F"/>
    <w:rsid w:val="003612B0"/>
    <w:rsid w:val="003616DD"/>
    <w:rsid w:val="0036257C"/>
    <w:rsid w:val="0036518E"/>
    <w:rsid w:val="0037227B"/>
    <w:rsid w:val="00373CDB"/>
    <w:rsid w:val="0037429C"/>
    <w:rsid w:val="0037634C"/>
    <w:rsid w:val="00376D42"/>
    <w:rsid w:val="003772AD"/>
    <w:rsid w:val="003802A8"/>
    <w:rsid w:val="003809BF"/>
    <w:rsid w:val="00381DF9"/>
    <w:rsid w:val="00382457"/>
    <w:rsid w:val="00383208"/>
    <w:rsid w:val="00385AF2"/>
    <w:rsid w:val="00385B2B"/>
    <w:rsid w:val="00386334"/>
    <w:rsid w:val="00386DBB"/>
    <w:rsid w:val="00390510"/>
    <w:rsid w:val="00393323"/>
    <w:rsid w:val="0039554C"/>
    <w:rsid w:val="00395712"/>
    <w:rsid w:val="003964A0"/>
    <w:rsid w:val="003A048A"/>
    <w:rsid w:val="003A157C"/>
    <w:rsid w:val="003A2C4A"/>
    <w:rsid w:val="003A36F1"/>
    <w:rsid w:val="003A3EB0"/>
    <w:rsid w:val="003A5B7C"/>
    <w:rsid w:val="003A6293"/>
    <w:rsid w:val="003A6605"/>
    <w:rsid w:val="003A662A"/>
    <w:rsid w:val="003A6A69"/>
    <w:rsid w:val="003A790F"/>
    <w:rsid w:val="003B1836"/>
    <w:rsid w:val="003B5E00"/>
    <w:rsid w:val="003C0D0A"/>
    <w:rsid w:val="003C2B5E"/>
    <w:rsid w:val="003C6FB3"/>
    <w:rsid w:val="003D1C68"/>
    <w:rsid w:val="003D238B"/>
    <w:rsid w:val="003D3D2E"/>
    <w:rsid w:val="003D4F5E"/>
    <w:rsid w:val="003D6AA4"/>
    <w:rsid w:val="003E2A8B"/>
    <w:rsid w:val="003E3B96"/>
    <w:rsid w:val="003E4C2A"/>
    <w:rsid w:val="003E7BB0"/>
    <w:rsid w:val="003F01C2"/>
    <w:rsid w:val="003F2FDC"/>
    <w:rsid w:val="003F3B0E"/>
    <w:rsid w:val="003F4FE8"/>
    <w:rsid w:val="003F5031"/>
    <w:rsid w:val="003F5CB4"/>
    <w:rsid w:val="003F69EB"/>
    <w:rsid w:val="003F7078"/>
    <w:rsid w:val="0040068D"/>
    <w:rsid w:val="004035FA"/>
    <w:rsid w:val="00404F8D"/>
    <w:rsid w:val="00406179"/>
    <w:rsid w:val="00410D59"/>
    <w:rsid w:val="00411261"/>
    <w:rsid w:val="00411E23"/>
    <w:rsid w:val="00414152"/>
    <w:rsid w:val="00416C76"/>
    <w:rsid w:val="00417DC1"/>
    <w:rsid w:val="004206F6"/>
    <w:rsid w:val="0042234C"/>
    <w:rsid w:val="00423282"/>
    <w:rsid w:val="00423FF8"/>
    <w:rsid w:val="004256C7"/>
    <w:rsid w:val="004277D8"/>
    <w:rsid w:val="00430A55"/>
    <w:rsid w:val="004336E4"/>
    <w:rsid w:val="00434A25"/>
    <w:rsid w:val="0043552D"/>
    <w:rsid w:val="00437171"/>
    <w:rsid w:val="00437BA8"/>
    <w:rsid w:val="00441EAB"/>
    <w:rsid w:val="00442AAE"/>
    <w:rsid w:val="00443A4C"/>
    <w:rsid w:val="00447A24"/>
    <w:rsid w:val="00450057"/>
    <w:rsid w:val="00450AA3"/>
    <w:rsid w:val="00454EE1"/>
    <w:rsid w:val="004558B8"/>
    <w:rsid w:val="00457871"/>
    <w:rsid w:val="00460647"/>
    <w:rsid w:val="00460F56"/>
    <w:rsid w:val="00462296"/>
    <w:rsid w:val="00462A73"/>
    <w:rsid w:val="004641EA"/>
    <w:rsid w:val="00465C80"/>
    <w:rsid w:val="00471773"/>
    <w:rsid w:val="00472913"/>
    <w:rsid w:val="00472D15"/>
    <w:rsid w:val="00475C5B"/>
    <w:rsid w:val="004772A8"/>
    <w:rsid w:val="0047766A"/>
    <w:rsid w:val="00477D8D"/>
    <w:rsid w:val="00477E0E"/>
    <w:rsid w:val="00481142"/>
    <w:rsid w:val="0048322D"/>
    <w:rsid w:val="00485C4D"/>
    <w:rsid w:val="00486812"/>
    <w:rsid w:val="00486CD5"/>
    <w:rsid w:val="004874A2"/>
    <w:rsid w:val="00487A8A"/>
    <w:rsid w:val="00490271"/>
    <w:rsid w:val="00490EF2"/>
    <w:rsid w:val="004915D9"/>
    <w:rsid w:val="00492233"/>
    <w:rsid w:val="004926B5"/>
    <w:rsid w:val="004944ED"/>
    <w:rsid w:val="004960A3"/>
    <w:rsid w:val="0049621B"/>
    <w:rsid w:val="00496E1B"/>
    <w:rsid w:val="00497066"/>
    <w:rsid w:val="00497D94"/>
    <w:rsid w:val="004A0278"/>
    <w:rsid w:val="004A04B3"/>
    <w:rsid w:val="004A0BB4"/>
    <w:rsid w:val="004A1042"/>
    <w:rsid w:val="004A1CE7"/>
    <w:rsid w:val="004A29CD"/>
    <w:rsid w:val="004A35D9"/>
    <w:rsid w:val="004A3875"/>
    <w:rsid w:val="004A3F4C"/>
    <w:rsid w:val="004A4CE4"/>
    <w:rsid w:val="004A4EEC"/>
    <w:rsid w:val="004B4AD9"/>
    <w:rsid w:val="004B6E4F"/>
    <w:rsid w:val="004B7B01"/>
    <w:rsid w:val="004C032A"/>
    <w:rsid w:val="004C0B95"/>
    <w:rsid w:val="004C1F4C"/>
    <w:rsid w:val="004C23F0"/>
    <w:rsid w:val="004C3684"/>
    <w:rsid w:val="004C453A"/>
    <w:rsid w:val="004C5BC4"/>
    <w:rsid w:val="004C5DC3"/>
    <w:rsid w:val="004C632F"/>
    <w:rsid w:val="004C6A32"/>
    <w:rsid w:val="004C6BAE"/>
    <w:rsid w:val="004C6BF0"/>
    <w:rsid w:val="004C7141"/>
    <w:rsid w:val="004C7EF9"/>
    <w:rsid w:val="004D0F11"/>
    <w:rsid w:val="004D57AD"/>
    <w:rsid w:val="004E0D08"/>
    <w:rsid w:val="004E11D1"/>
    <w:rsid w:val="004E11DE"/>
    <w:rsid w:val="004E316E"/>
    <w:rsid w:val="004E6BA3"/>
    <w:rsid w:val="004E6DA4"/>
    <w:rsid w:val="004E6FD6"/>
    <w:rsid w:val="004F027A"/>
    <w:rsid w:val="004F034A"/>
    <w:rsid w:val="004F2CA6"/>
    <w:rsid w:val="004F2F20"/>
    <w:rsid w:val="004F51BA"/>
    <w:rsid w:val="00500592"/>
    <w:rsid w:val="00503C8B"/>
    <w:rsid w:val="005040B4"/>
    <w:rsid w:val="005057D7"/>
    <w:rsid w:val="00507439"/>
    <w:rsid w:val="005132BE"/>
    <w:rsid w:val="00513F55"/>
    <w:rsid w:val="00515DE7"/>
    <w:rsid w:val="005161A8"/>
    <w:rsid w:val="0051693D"/>
    <w:rsid w:val="0052598C"/>
    <w:rsid w:val="00525DF1"/>
    <w:rsid w:val="00527149"/>
    <w:rsid w:val="00530419"/>
    <w:rsid w:val="00531389"/>
    <w:rsid w:val="00531CD4"/>
    <w:rsid w:val="00533015"/>
    <w:rsid w:val="00535D10"/>
    <w:rsid w:val="00536980"/>
    <w:rsid w:val="0053698C"/>
    <w:rsid w:val="00541394"/>
    <w:rsid w:val="00542800"/>
    <w:rsid w:val="00542E67"/>
    <w:rsid w:val="005433A3"/>
    <w:rsid w:val="00543782"/>
    <w:rsid w:val="005441D9"/>
    <w:rsid w:val="00545CDD"/>
    <w:rsid w:val="00546047"/>
    <w:rsid w:val="00546E6E"/>
    <w:rsid w:val="00547324"/>
    <w:rsid w:val="00551A33"/>
    <w:rsid w:val="00552485"/>
    <w:rsid w:val="0055320C"/>
    <w:rsid w:val="005534D3"/>
    <w:rsid w:val="00554E33"/>
    <w:rsid w:val="0055743E"/>
    <w:rsid w:val="0056040B"/>
    <w:rsid w:val="005620D0"/>
    <w:rsid w:val="0056274B"/>
    <w:rsid w:val="0056351E"/>
    <w:rsid w:val="00566CAC"/>
    <w:rsid w:val="00570D44"/>
    <w:rsid w:val="0057315B"/>
    <w:rsid w:val="00573A1C"/>
    <w:rsid w:val="00574A87"/>
    <w:rsid w:val="00574E31"/>
    <w:rsid w:val="00574E33"/>
    <w:rsid w:val="00575176"/>
    <w:rsid w:val="00577F62"/>
    <w:rsid w:val="00580C09"/>
    <w:rsid w:val="005828E1"/>
    <w:rsid w:val="00582980"/>
    <w:rsid w:val="00582F7A"/>
    <w:rsid w:val="00583299"/>
    <w:rsid w:val="00583E87"/>
    <w:rsid w:val="0058501E"/>
    <w:rsid w:val="00585850"/>
    <w:rsid w:val="00585C08"/>
    <w:rsid w:val="005868C9"/>
    <w:rsid w:val="00586C5C"/>
    <w:rsid w:val="00586F23"/>
    <w:rsid w:val="005872F3"/>
    <w:rsid w:val="005900FC"/>
    <w:rsid w:val="00590D04"/>
    <w:rsid w:val="0059682D"/>
    <w:rsid w:val="00597338"/>
    <w:rsid w:val="005A088B"/>
    <w:rsid w:val="005A39E2"/>
    <w:rsid w:val="005A3A17"/>
    <w:rsid w:val="005A4475"/>
    <w:rsid w:val="005A4F2C"/>
    <w:rsid w:val="005A5836"/>
    <w:rsid w:val="005A5E65"/>
    <w:rsid w:val="005A63E1"/>
    <w:rsid w:val="005B40AB"/>
    <w:rsid w:val="005B4A4C"/>
    <w:rsid w:val="005B5569"/>
    <w:rsid w:val="005B56CA"/>
    <w:rsid w:val="005C006A"/>
    <w:rsid w:val="005C2C2B"/>
    <w:rsid w:val="005C4C03"/>
    <w:rsid w:val="005C4CEA"/>
    <w:rsid w:val="005C5BA6"/>
    <w:rsid w:val="005C6692"/>
    <w:rsid w:val="005C734B"/>
    <w:rsid w:val="005D032B"/>
    <w:rsid w:val="005D13A5"/>
    <w:rsid w:val="005D26F6"/>
    <w:rsid w:val="005D3F66"/>
    <w:rsid w:val="005D4213"/>
    <w:rsid w:val="005D5270"/>
    <w:rsid w:val="005E36E3"/>
    <w:rsid w:val="005E3C31"/>
    <w:rsid w:val="005E6B00"/>
    <w:rsid w:val="005E6C94"/>
    <w:rsid w:val="005E6EF2"/>
    <w:rsid w:val="005E7EEE"/>
    <w:rsid w:val="005F1D08"/>
    <w:rsid w:val="005F1EC2"/>
    <w:rsid w:val="005F2444"/>
    <w:rsid w:val="005F3068"/>
    <w:rsid w:val="005F6C2F"/>
    <w:rsid w:val="005F7145"/>
    <w:rsid w:val="005F73E9"/>
    <w:rsid w:val="006004D9"/>
    <w:rsid w:val="00600C22"/>
    <w:rsid w:val="00602144"/>
    <w:rsid w:val="00603997"/>
    <w:rsid w:val="00603E98"/>
    <w:rsid w:val="0060402A"/>
    <w:rsid w:val="006051BF"/>
    <w:rsid w:val="00606253"/>
    <w:rsid w:val="0060711D"/>
    <w:rsid w:val="00607A8F"/>
    <w:rsid w:val="006115B5"/>
    <w:rsid w:val="0061176F"/>
    <w:rsid w:val="006118B1"/>
    <w:rsid w:val="0061398D"/>
    <w:rsid w:val="0061613F"/>
    <w:rsid w:val="00616552"/>
    <w:rsid w:val="00616B11"/>
    <w:rsid w:val="00617640"/>
    <w:rsid w:val="00617E76"/>
    <w:rsid w:val="006244A9"/>
    <w:rsid w:val="00624C05"/>
    <w:rsid w:val="00624E7C"/>
    <w:rsid w:val="0062516B"/>
    <w:rsid w:val="006278B1"/>
    <w:rsid w:val="00630335"/>
    <w:rsid w:val="00630E10"/>
    <w:rsid w:val="00634798"/>
    <w:rsid w:val="006349DB"/>
    <w:rsid w:val="0063733C"/>
    <w:rsid w:val="00640335"/>
    <w:rsid w:val="00640B7E"/>
    <w:rsid w:val="00643598"/>
    <w:rsid w:val="00644DCD"/>
    <w:rsid w:val="00647DCE"/>
    <w:rsid w:val="00650AD4"/>
    <w:rsid w:val="00651DBA"/>
    <w:rsid w:val="006522B0"/>
    <w:rsid w:val="00652915"/>
    <w:rsid w:val="00652BBE"/>
    <w:rsid w:val="00653028"/>
    <w:rsid w:val="00654CF8"/>
    <w:rsid w:val="00656BD9"/>
    <w:rsid w:val="006575BA"/>
    <w:rsid w:val="00657991"/>
    <w:rsid w:val="00662136"/>
    <w:rsid w:val="00662BBC"/>
    <w:rsid w:val="00665445"/>
    <w:rsid w:val="006701C4"/>
    <w:rsid w:val="00670358"/>
    <w:rsid w:val="00671F48"/>
    <w:rsid w:val="00676669"/>
    <w:rsid w:val="006769AB"/>
    <w:rsid w:val="00677CC2"/>
    <w:rsid w:val="00680465"/>
    <w:rsid w:val="00682154"/>
    <w:rsid w:val="006823A0"/>
    <w:rsid w:val="006851D7"/>
    <w:rsid w:val="00685EC6"/>
    <w:rsid w:val="006869AC"/>
    <w:rsid w:val="0068725D"/>
    <w:rsid w:val="00687881"/>
    <w:rsid w:val="0069257F"/>
    <w:rsid w:val="006926C7"/>
    <w:rsid w:val="006933E9"/>
    <w:rsid w:val="00693E33"/>
    <w:rsid w:val="00696101"/>
    <w:rsid w:val="00697E0E"/>
    <w:rsid w:val="006A429C"/>
    <w:rsid w:val="006A4634"/>
    <w:rsid w:val="006A470A"/>
    <w:rsid w:val="006A4C04"/>
    <w:rsid w:val="006A5A93"/>
    <w:rsid w:val="006A5DF0"/>
    <w:rsid w:val="006A61C7"/>
    <w:rsid w:val="006A78BF"/>
    <w:rsid w:val="006A7E0A"/>
    <w:rsid w:val="006B0FDB"/>
    <w:rsid w:val="006B21D5"/>
    <w:rsid w:val="006B2B6A"/>
    <w:rsid w:val="006B35FA"/>
    <w:rsid w:val="006B674A"/>
    <w:rsid w:val="006B7A9F"/>
    <w:rsid w:val="006B7EE5"/>
    <w:rsid w:val="006C1B5C"/>
    <w:rsid w:val="006C2787"/>
    <w:rsid w:val="006C35FD"/>
    <w:rsid w:val="006C50D3"/>
    <w:rsid w:val="006C7587"/>
    <w:rsid w:val="006D0146"/>
    <w:rsid w:val="006D0410"/>
    <w:rsid w:val="006D0D08"/>
    <w:rsid w:val="006D141E"/>
    <w:rsid w:val="006D1F52"/>
    <w:rsid w:val="006D4FF4"/>
    <w:rsid w:val="006D5CB3"/>
    <w:rsid w:val="006E00A1"/>
    <w:rsid w:val="006E118C"/>
    <w:rsid w:val="006E305D"/>
    <w:rsid w:val="006E30F3"/>
    <w:rsid w:val="006E343F"/>
    <w:rsid w:val="006E4CB3"/>
    <w:rsid w:val="006E761C"/>
    <w:rsid w:val="006F0998"/>
    <w:rsid w:val="006F4060"/>
    <w:rsid w:val="006F4984"/>
    <w:rsid w:val="006F4A19"/>
    <w:rsid w:val="006F5C14"/>
    <w:rsid w:val="006F727A"/>
    <w:rsid w:val="006F72B8"/>
    <w:rsid w:val="00700261"/>
    <w:rsid w:val="00701001"/>
    <w:rsid w:val="00701149"/>
    <w:rsid w:val="0070309C"/>
    <w:rsid w:val="007050CE"/>
    <w:rsid w:val="007079B6"/>
    <w:rsid w:val="00711532"/>
    <w:rsid w:val="00711D54"/>
    <w:rsid w:val="00711E1A"/>
    <w:rsid w:val="00715719"/>
    <w:rsid w:val="00715A10"/>
    <w:rsid w:val="00715FF1"/>
    <w:rsid w:val="00716016"/>
    <w:rsid w:val="007214DF"/>
    <w:rsid w:val="007238E3"/>
    <w:rsid w:val="007239FE"/>
    <w:rsid w:val="007241E0"/>
    <w:rsid w:val="007301FE"/>
    <w:rsid w:val="0073066C"/>
    <w:rsid w:val="00732EFE"/>
    <w:rsid w:val="0073490D"/>
    <w:rsid w:val="00734960"/>
    <w:rsid w:val="007361A0"/>
    <w:rsid w:val="00736419"/>
    <w:rsid w:val="00745DE9"/>
    <w:rsid w:val="00746758"/>
    <w:rsid w:val="00747116"/>
    <w:rsid w:val="007503D3"/>
    <w:rsid w:val="00751D0B"/>
    <w:rsid w:val="00752B9F"/>
    <w:rsid w:val="00754E36"/>
    <w:rsid w:val="00756614"/>
    <w:rsid w:val="00756857"/>
    <w:rsid w:val="00756F1B"/>
    <w:rsid w:val="00757CCA"/>
    <w:rsid w:val="00764500"/>
    <w:rsid w:val="0076552B"/>
    <w:rsid w:val="007656EE"/>
    <w:rsid w:val="0077030E"/>
    <w:rsid w:val="007711E5"/>
    <w:rsid w:val="007713F7"/>
    <w:rsid w:val="00771B0E"/>
    <w:rsid w:val="007732D1"/>
    <w:rsid w:val="0077365E"/>
    <w:rsid w:val="00775D2D"/>
    <w:rsid w:val="007800CA"/>
    <w:rsid w:val="00784521"/>
    <w:rsid w:val="007847B2"/>
    <w:rsid w:val="00784EAF"/>
    <w:rsid w:val="00785145"/>
    <w:rsid w:val="00785D35"/>
    <w:rsid w:val="00787994"/>
    <w:rsid w:val="00787D4C"/>
    <w:rsid w:val="00791C42"/>
    <w:rsid w:val="00791C65"/>
    <w:rsid w:val="00791F20"/>
    <w:rsid w:val="00791F58"/>
    <w:rsid w:val="00794F01"/>
    <w:rsid w:val="007955CA"/>
    <w:rsid w:val="007A0D04"/>
    <w:rsid w:val="007A2665"/>
    <w:rsid w:val="007A28A6"/>
    <w:rsid w:val="007A456C"/>
    <w:rsid w:val="007A46D4"/>
    <w:rsid w:val="007B0C3B"/>
    <w:rsid w:val="007B11FD"/>
    <w:rsid w:val="007B55C0"/>
    <w:rsid w:val="007B6253"/>
    <w:rsid w:val="007B668C"/>
    <w:rsid w:val="007B7599"/>
    <w:rsid w:val="007B7AE7"/>
    <w:rsid w:val="007C03FC"/>
    <w:rsid w:val="007C0555"/>
    <w:rsid w:val="007C0A23"/>
    <w:rsid w:val="007C2C4F"/>
    <w:rsid w:val="007C3240"/>
    <w:rsid w:val="007C344F"/>
    <w:rsid w:val="007C3A60"/>
    <w:rsid w:val="007C4D96"/>
    <w:rsid w:val="007C4F9F"/>
    <w:rsid w:val="007C632B"/>
    <w:rsid w:val="007C6A01"/>
    <w:rsid w:val="007D096D"/>
    <w:rsid w:val="007D124E"/>
    <w:rsid w:val="007D1279"/>
    <w:rsid w:val="007D19FB"/>
    <w:rsid w:val="007D2034"/>
    <w:rsid w:val="007D514D"/>
    <w:rsid w:val="007E00FB"/>
    <w:rsid w:val="007E0F04"/>
    <w:rsid w:val="007E16BD"/>
    <w:rsid w:val="007E1C4A"/>
    <w:rsid w:val="007E28C2"/>
    <w:rsid w:val="007E4392"/>
    <w:rsid w:val="007E5961"/>
    <w:rsid w:val="007E6986"/>
    <w:rsid w:val="007E7683"/>
    <w:rsid w:val="007F0A5D"/>
    <w:rsid w:val="007F1C21"/>
    <w:rsid w:val="007F229D"/>
    <w:rsid w:val="007F2B4A"/>
    <w:rsid w:val="007F696E"/>
    <w:rsid w:val="007F6AAC"/>
    <w:rsid w:val="007F7457"/>
    <w:rsid w:val="0080044D"/>
    <w:rsid w:val="0080157D"/>
    <w:rsid w:val="00804AE9"/>
    <w:rsid w:val="00806119"/>
    <w:rsid w:val="008106C1"/>
    <w:rsid w:val="00810FEF"/>
    <w:rsid w:val="00812434"/>
    <w:rsid w:val="00813B23"/>
    <w:rsid w:val="008158B6"/>
    <w:rsid w:val="008224A7"/>
    <w:rsid w:val="00822808"/>
    <w:rsid w:val="00823F61"/>
    <w:rsid w:val="00825668"/>
    <w:rsid w:val="00831A4D"/>
    <w:rsid w:val="00831F17"/>
    <w:rsid w:val="00833488"/>
    <w:rsid w:val="00836E78"/>
    <w:rsid w:val="0084191E"/>
    <w:rsid w:val="00841EEA"/>
    <w:rsid w:val="0084229B"/>
    <w:rsid w:val="00843E4C"/>
    <w:rsid w:val="00844B6E"/>
    <w:rsid w:val="00845AB5"/>
    <w:rsid w:val="0084776A"/>
    <w:rsid w:val="00852BDD"/>
    <w:rsid w:val="008544FC"/>
    <w:rsid w:val="008562A4"/>
    <w:rsid w:val="00856544"/>
    <w:rsid w:val="008571E1"/>
    <w:rsid w:val="0086030A"/>
    <w:rsid w:val="0086124B"/>
    <w:rsid w:val="008648B8"/>
    <w:rsid w:val="0086589B"/>
    <w:rsid w:val="008665CD"/>
    <w:rsid w:val="008668AF"/>
    <w:rsid w:val="008671AE"/>
    <w:rsid w:val="00871A94"/>
    <w:rsid w:val="008732A7"/>
    <w:rsid w:val="0087500C"/>
    <w:rsid w:val="008759B9"/>
    <w:rsid w:val="00881628"/>
    <w:rsid w:val="00890124"/>
    <w:rsid w:val="00891482"/>
    <w:rsid w:val="008919E9"/>
    <w:rsid w:val="00893424"/>
    <w:rsid w:val="00894F95"/>
    <w:rsid w:val="0089606E"/>
    <w:rsid w:val="0089678E"/>
    <w:rsid w:val="008977A2"/>
    <w:rsid w:val="008977E5"/>
    <w:rsid w:val="00897D23"/>
    <w:rsid w:val="008A2C5E"/>
    <w:rsid w:val="008A328B"/>
    <w:rsid w:val="008A646A"/>
    <w:rsid w:val="008A6484"/>
    <w:rsid w:val="008A66CF"/>
    <w:rsid w:val="008B12C6"/>
    <w:rsid w:val="008B3D79"/>
    <w:rsid w:val="008B47DA"/>
    <w:rsid w:val="008B5295"/>
    <w:rsid w:val="008B54A1"/>
    <w:rsid w:val="008B6831"/>
    <w:rsid w:val="008B6BB4"/>
    <w:rsid w:val="008B7238"/>
    <w:rsid w:val="008B7242"/>
    <w:rsid w:val="008C05E1"/>
    <w:rsid w:val="008C2119"/>
    <w:rsid w:val="008C34F6"/>
    <w:rsid w:val="008C379A"/>
    <w:rsid w:val="008C40D5"/>
    <w:rsid w:val="008C43FD"/>
    <w:rsid w:val="008C5F05"/>
    <w:rsid w:val="008C75A8"/>
    <w:rsid w:val="008D060F"/>
    <w:rsid w:val="008D41D5"/>
    <w:rsid w:val="008D4C02"/>
    <w:rsid w:val="008D54C1"/>
    <w:rsid w:val="008D585F"/>
    <w:rsid w:val="008D6818"/>
    <w:rsid w:val="008E30A0"/>
    <w:rsid w:val="008E3699"/>
    <w:rsid w:val="008E4E14"/>
    <w:rsid w:val="008E6F1B"/>
    <w:rsid w:val="008E7FAD"/>
    <w:rsid w:val="008F1514"/>
    <w:rsid w:val="008F3915"/>
    <w:rsid w:val="008F3C8C"/>
    <w:rsid w:val="008F4112"/>
    <w:rsid w:val="00900E5B"/>
    <w:rsid w:val="009038E4"/>
    <w:rsid w:val="00903FA2"/>
    <w:rsid w:val="00903FF2"/>
    <w:rsid w:val="00905EC1"/>
    <w:rsid w:val="0091137D"/>
    <w:rsid w:val="009130A2"/>
    <w:rsid w:val="00915223"/>
    <w:rsid w:val="0091545F"/>
    <w:rsid w:val="009173CF"/>
    <w:rsid w:val="0091751C"/>
    <w:rsid w:val="00920144"/>
    <w:rsid w:val="009218C9"/>
    <w:rsid w:val="00922633"/>
    <w:rsid w:val="00923634"/>
    <w:rsid w:val="00924D82"/>
    <w:rsid w:val="00925BEE"/>
    <w:rsid w:val="00925D85"/>
    <w:rsid w:val="0092684D"/>
    <w:rsid w:val="009300DD"/>
    <w:rsid w:val="00930A47"/>
    <w:rsid w:val="009338B8"/>
    <w:rsid w:val="00940D8B"/>
    <w:rsid w:val="0094160B"/>
    <w:rsid w:val="0094204E"/>
    <w:rsid w:val="00944FAB"/>
    <w:rsid w:val="0094543A"/>
    <w:rsid w:val="00945A49"/>
    <w:rsid w:val="0095099F"/>
    <w:rsid w:val="009537B5"/>
    <w:rsid w:val="009537FD"/>
    <w:rsid w:val="00956794"/>
    <w:rsid w:val="00956F18"/>
    <w:rsid w:val="00961415"/>
    <w:rsid w:val="009629EC"/>
    <w:rsid w:val="009649E2"/>
    <w:rsid w:val="0096524C"/>
    <w:rsid w:val="00965895"/>
    <w:rsid w:val="009661DA"/>
    <w:rsid w:val="00966CFA"/>
    <w:rsid w:val="00966F0B"/>
    <w:rsid w:val="00972CAC"/>
    <w:rsid w:val="00975B34"/>
    <w:rsid w:val="00975E8A"/>
    <w:rsid w:val="009766A1"/>
    <w:rsid w:val="00976D91"/>
    <w:rsid w:val="009800AA"/>
    <w:rsid w:val="00981BC1"/>
    <w:rsid w:val="00982054"/>
    <w:rsid w:val="00986782"/>
    <w:rsid w:val="009913B4"/>
    <w:rsid w:val="0099206F"/>
    <w:rsid w:val="0099312B"/>
    <w:rsid w:val="00994904"/>
    <w:rsid w:val="009955BA"/>
    <w:rsid w:val="00997DF7"/>
    <w:rsid w:val="009A2A0A"/>
    <w:rsid w:val="009A35C5"/>
    <w:rsid w:val="009A3C17"/>
    <w:rsid w:val="009A42E7"/>
    <w:rsid w:val="009A4847"/>
    <w:rsid w:val="009A5727"/>
    <w:rsid w:val="009A59DD"/>
    <w:rsid w:val="009A6CDF"/>
    <w:rsid w:val="009A6EB3"/>
    <w:rsid w:val="009A6F79"/>
    <w:rsid w:val="009A7403"/>
    <w:rsid w:val="009B0064"/>
    <w:rsid w:val="009B0B2B"/>
    <w:rsid w:val="009B1350"/>
    <w:rsid w:val="009B1563"/>
    <w:rsid w:val="009B1B6D"/>
    <w:rsid w:val="009B2798"/>
    <w:rsid w:val="009B2963"/>
    <w:rsid w:val="009B370D"/>
    <w:rsid w:val="009C549E"/>
    <w:rsid w:val="009C61BF"/>
    <w:rsid w:val="009C69BF"/>
    <w:rsid w:val="009C7400"/>
    <w:rsid w:val="009D06EC"/>
    <w:rsid w:val="009D09D3"/>
    <w:rsid w:val="009D1B67"/>
    <w:rsid w:val="009D24E9"/>
    <w:rsid w:val="009D4F8B"/>
    <w:rsid w:val="009D5DDA"/>
    <w:rsid w:val="009D5F10"/>
    <w:rsid w:val="009D76D5"/>
    <w:rsid w:val="009E01C6"/>
    <w:rsid w:val="009E046E"/>
    <w:rsid w:val="009E15B0"/>
    <w:rsid w:val="009E2064"/>
    <w:rsid w:val="009E3454"/>
    <w:rsid w:val="009E46A5"/>
    <w:rsid w:val="009E703F"/>
    <w:rsid w:val="009F5518"/>
    <w:rsid w:val="009F60D8"/>
    <w:rsid w:val="009F7F70"/>
    <w:rsid w:val="00A016F5"/>
    <w:rsid w:val="00A01812"/>
    <w:rsid w:val="00A034A2"/>
    <w:rsid w:val="00A051B1"/>
    <w:rsid w:val="00A06203"/>
    <w:rsid w:val="00A06D3A"/>
    <w:rsid w:val="00A10500"/>
    <w:rsid w:val="00A108FD"/>
    <w:rsid w:val="00A10D6B"/>
    <w:rsid w:val="00A11364"/>
    <w:rsid w:val="00A122F5"/>
    <w:rsid w:val="00A1335C"/>
    <w:rsid w:val="00A13B20"/>
    <w:rsid w:val="00A14BED"/>
    <w:rsid w:val="00A14DDF"/>
    <w:rsid w:val="00A172BB"/>
    <w:rsid w:val="00A174B5"/>
    <w:rsid w:val="00A22D39"/>
    <w:rsid w:val="00A23983"/>
    <w:rsid w:val="00A242E4"/>
    <w:rsid w:val="00A24EAE"/>
    <w:rsid w:val="00A25B19"/>
    <w:rsid w:val="00A30696"/>
    <w:rsid w:val="00A30828"/>
    <w:rsid w:val="00A30BE4"/>
    <w:rsid w:val="00A356E2"/>
    <w:rsid w:val="00A36639"/>
    <w:rsid w:val="00A3685B"/>
    <w:rsid w:val="00A372E2"/>
    <w:rsid w:val="00A374F7"/>
    <w:rsid w:val="00A37CCC"/>
    <w:rsid w:val="00A4008D"/>
    <w:rsid w:val="00A4495D"/>
    <w:rsid w:val="00A45D90"/>
    <w:rsid w:val="00A46C5C"/>
    <w:rsid w:val="00A503EC"/>
    <w:rsid w:val="00A507EE"/>
    <w:rsid w:val="00A526F6"/>
    <w:rsid w:val="00A53E14"/>
    <w:rsid w:val="00A541FA"/>
    <w:rsid w:val="00A57C44"/>
    <w:rsid w:val="00A57F6F"/>
    <w:rsid w:val="00A60776"/>
    <w:rsid w:val="00A60BD1"/>
    <w:rsid w:val="00A619C6"/>
    <w:rsid w:val="00A62CE3"/>
    <w:rsid w:val="00A634C4"/>
    <w:rsid w:val="00A63B07"/>
    <w:rsid w:val="00A64B98"/>
    <w:rsid w:val="00A65F76"/>
    <w:rsid w:val="00A66969"/>
    <w:rsid w:val="00A66E91"/>
    <w:rsid w:val="00A70047"/>
    <w:rsid w:val="00A71BE1"/>
    <w:rsid w:val="00A73CE1"/>
    <w:rsid w:val="00A76041"/>
    <w:rsid w:val="00A76181"/>
    <w:rsid w:val="00A76D5F"/>
    <w:rsid w:val="00A76F68"/>
    <w:rsid w:val="00A77F59"/>
    <w:rsid w:val="00A8083A"/>
    <w:rsid w:val="00A8221B"/>
    <w:rsid w:val="00A84549"/>
    <w:rsid w:val="00A877F9"/>
    <w:rsid w:val="00A90E05"/>
    <w:rsid w:val="00A9108E"/>
    <w:rsid w:val="00A92404"/>
    <w:rsid w:val="00A93395"/>
    <w:rsid w:val="00A940D2"/>
    <w:rsid w:val="00A96B18"/>
    <w:rsid w:val="00A97A59"/>
    <w:rsid w:val="00AA073F"/>
    <w:rsid w:val="00AA276B"/>
    <w:rsid w:val="00AA5C49"/>
    <w:rsid w:val="00AB054A"/>
    <w:rsid w:val="00AB09BE"/>
    <w:rsid w:val="00AB20F3"/>
    <w:rsid w:val="00AB3BEB"/>
    <w:rsid w:val="00AB5859"/>
    <w:rsid w:val="00AC0048"/>
    <w:rsid w:val="00AC4639"/>
    <w:rsid w:val="00AC51B9"/>
    <w:rsid w:val="00AC6993"/>
    <w:rsid w:val="00AC7EA9"/>
    <w:rsid w:val="00AD18E8"/>
    <w:rsid w:val="00AD205B"/>
    <w:rsid w:val="00AD3330"/>
    <w:rsid w:val="00AE5660"/>
    <w:rsid w:val="00AE6181"/>
    <w:rsid w:val="00AF0A55"/>
    <w:rsid w:val="00AF4079"/>
    <w:rsid w:val="00AF413E"/>
    <w:rsid w:val="00AF6ECD"/>
    <w:rsid w:val="00B01153"/>
    <w:rsid w:val="00B01E03"/>
    <w:rsid w:val="00B033E3"/>
    <w:rsid w:val="00B04025"/>
    <w:rsid w:val="00B04029"/>
    <w:rsid w:val="00B04761"/>
    <w:rsid w:val="00B05192"/>
    <w:rsid w:val="00B05C4B"/>
    <w:rsid w:val="00B11982"/>
    <w:rsid w:val="00B11BEF"/>
    <w:rsid w:val="00B11D93"/>
    <w:rsid w:val="00B12237"/>
    <w:rsid w:val="00B12AC1"/>
    <w:rsid w:val="00B17D33"/>
    <w:rsid w:val="00B236EE"/>
    <w:rsid w:val="00B24286"/>
    <w:rsid w:val="00B250EF"/>
    <w:rsid w:val="00B27C4E"/>
    <w:rsid w:val="00B30725"/>
    <w:rsid w:val="00B31D13"/>
    <w:rsid w:val="00B32834"/>
    <w:rsid w:val="00B32D6E"/>
    <w:rsid w:val="00B33E20"/>
    <w:rsid w:val="00B3444B"/>
    <w:rsid w:val="00B345B7"/>
    <w:rsid w:val="00B35B46"/>
    <w:rsid w:val="00B36B5C"/>
    <w:rsid w:val="00B42C8D"/>
    <w:rsid w:val="00B442E3"/>
    <w:rsid w:val="00B46286"/>
    <w:rsid w:val="00B4691C"/>
    <w:rsid w:val="00B52440"/>
    <w:rsid w:val="00B52851"/>
    <w:rsid w:val="00B53265"/>
    <w:rsid w:val="00B53EBF"/>
    <w:rsid w:val="00B53EF0"/>
    <w:rsid w:val="00B55FA1"/>
    <w:rsid w:val="00B56408"/>
    <w:rsid w:val="00B569A5"/>
    <w:rsid w:val="00B56F56"/>
    <w:rsid w:val="00B57DF5"/>
    <w:rsid w:val="00B60078"/>
    <w:rsid w:val="00B62324"/>
    <w:rsid w:val="00B66551"/>
    <w:rsid w:val="00B70B80"/>
    <w:rsid w:val="00B74602"/>
    <w:rsid w:val="00B77137"/>
    <w:rsid w:val="00B7766D"/>
    <w:rsid w:val="00B80117"/>
    <w:rsid w:val="00B80C5B"/>
    <w:rsid w:val="00B8114B"/>
    <w:rsid w:val="00B8126D"/>
    <w:rsid w:val="00B83235"/>
    <w:rsid w:val="00B835B0"/>
    <w:rsid w:val="00B83B64"/>
    <w:rsid w:val="00B8401E"/>
    <w:rsid w:val="00B85D1B"/>
    <w:rsid w:val="00B87762"/>
    <w:rsid w:val="00B879C2"/>
    <w:rsid w:val="00B92CF8"/>
    <w:rsid w:val="00B933DF"/>
    <w:rsid w:val="00B947F6"/>
    <w:rsid w:val="00B95230"/>
    <w:rsid w:val="00B97C0A"/>
    <w:rsid w:val="00BA20B2"/>
    <w:rsid w:val="00BA233B"/>
    <w:rsid w:val="00BA28AD"/>
    <w:rsid w:val="00BA620B"/>
    <w:rsid w:val="00BA67AA"/>
    <w:rsid w:val="00BB02A6"/>
    <w:rsid w:val="00BB4A00"/>
    <w:rsid w:val="00BC0084"/>
    <w:rsid w:val="00BC469D"/>
    <w:rsid w:val="00BC5BD1"/>
    <w:rsid w:val="00BD1489"/>
    <w:rsid w:val="00BD3A15"/>
    <w:rsid w:val="00BD3FB1"/>
    <w:rsid w:val="00BD6BED"/>
    <w:rsid w:val="00BD7CC4"/>
    <w:rsid w:val="00BE1E3E"/>
    <w:rsid w:val="00BE6582"/>
    <w:rsid w:val="00BE65C7"/>
    <w:rsid w:val="00BE6E7B"/>
    <w:rsid w:val="00BE750A"/>
    <w:rsid w:val="00BF2E59"/>
    <w:rsid w:val="00BF2E83"/>
    <w:rsid w:val="00BF3EE2"/>
    <w:rsid w:val="00BF41A0"/>
    <w:rsid w:val="00BF67CA"/>
    <w:rsid w:val="00C01533"/>
    <w:rsid w:val="00C03346"/>
    <w:rsid w:val="00C046AE"/>
    <w:rsid w:val="00C0544C"/>
    <w:rsid w:val="00C0716A"/>
    <w:rsid w:val="00C074C8"/>
    <w:rsid w:val="00C112CA"/>
    <w:rsid w:val="00C1188A"/>
    <w:rsid w:val="00C12B88"/>
    <w:rsid w:val="00C1721A"/>
    <w:rsid w:val="00C17FC5"/>
    <w:rsid w:val="00C223A1"/>
    <w:rsid w:val="00C23CB7"/>
    <w:rsid w:val="00C244AD"/>
    <w:rsid w:val="00C24CE6"/>
    <w:rsid w:val="00C24FA8"/>
    <w:rsid w:val="00C25486"/>
    <w:rsid w:val="00C25665"/>
    <w:rsid w:val="00C25AAC"/>
    <w:rsid w:val="00C26601"/>
    <w:rsid w:val="00C269AF"/>
    <w:rsid w:val="00C26BE2"/>
    <w:rsid w:val="00C27A79"/>
    <w:rsid w:val="00C318F6"/>
    <w:rsid w:val="00C32F55"/>
    <w:rsid w:val="00C3484F"/>
    <w:rsid w:val="00C34EE7"/>
    <w:rsid w:val="00C36B67"/>
    <w:rsid w:val="00C37776"/>
    <w:rsid w:val="00C401DC"/>
    <w:rsid w:val="00C41F3A"/>
    <w:rsid w:val="00C440B3"/>
    <w:rsid w:val="00C4436D"/>
    <w:rsid w:val="00C52E81"/>
    <w:rsid w:val="00C55264"/>
    <w:rsid w:val="00C6082E"/>
    <w:rsid w:val="00C616F1"/>
    <w:rsid w:val="00C62499"/>
    <w:rsid w:val="00C62F00"/>
    <w:rsid w:val="00C636BE"/>
    <w:rsid w:val="00C67B33"/>
    <w:rsid w:val="00C7176A"/>
    <w:rsid w:val="00C7417E"/>
    <w:rsid w:val="00C743EC"/>
    <w:rsid w:val="00C7724B"/>
    <w:rsid w:val="00C77C84"/>
    <w:rsid w:val="00C80B7F"/>
    <w:rsid w:val="00C82451"/>
    <w:rsid w:val="00C8489A"/>
    <w:rsid w:val="00C85BC3"/>
    <w:rsid w:val="00C90B6A"/>
    <w:rsid w:val="00C93E4A"/>
    <w:rsid w:val="00C967DA"/>
    <w:rsid w:val="00C975AC"/>
    <w:rsid w:val="00CA0BC3"/>
    <w:rsid w:val="00CA0EA3"/>
    <w:rsid w:val="00CA1574"/>
    <w:rsid w:val="00CA25E1"/>
    <w:rsid w:val="00CA4655"/>
    <w:rsid w:val="00CA4DC2"/>
    <w:rsid w:val="00CA58CB"/>
    <w:rsid w:val="00CA5DF0"/>
    <w:rsid w:val="00CB18C8"/>
    <w:rsid w:val="00CB1941"/>
    <w:rsid w:val="00CB27CE"/>
    <w:rsid w:val="00CB32D1"/>
    <w:rsid w:val="00CB34ED"/>
    <w:rsid w:val="00CC0EF7"/>
    <w:rsid w:val="00CC13ED"/>
    <w:rsid w:val="00CC18E6"/>
    <w:rsid w:val="00CC1DCF"/>
    <w:rsid w:val="00CC4233"/>
    <w:rsid w:val="00CC4A34"/>
    <w:rsid w:val="00CC76F6"/>
    <w:rsid w:val="00CC7C01"/>
    <w:rsid w:val="00CC7CE3"/>
    <w:rsid w:val="00CD288A"/>
    <w:rsid w:val="00CD341C"/>
    <w:rsid w:val="00CD36A4"/>
    <w:rsid w:val="00CD4B5C"/>
    <w:rsid w:val="00CD613D"/>
    <w:rsid w:val="00CD655A"/>
    <w:rsid w:val="00CE0942"/>
    <w:rsid w:val="00CE1B64"/>
    <w:rsid w:val="00CE361F"/>
    <w:rsid w:val="00CE39F5"/>
    <w:rsid w:val="00CE5D88"/>
    <w:rsid w:val="00CE7C71"/>
    <w:rsid w:val="00CF0D7B"/>
    <w:rsid w:val="00CF18B2"/>
    <w:rsid w:val="00CF464C"/>
    <w:rsid w:val="00CF51E5"/>
    <w:rsid w:val="00CF5B2B"/>
    <w:rsid w:val="00CF5C64"/>
    <w:rsid w:val="00CF7962"/>
    <w:rsid w:val="00D00E14"/>
    <w:rsid w:val="00D01543"/>
    <w:rsid w:val="00D04907"/>
    <w:rsid w:val="00D11239"/>
    <w:rsid w:val="00D131E1"/>
    <w:rsid w:val="00D1436C"/>
    <w:rsid w:val="00D14F1C"/>
    <w:rsid w:val="00D15802"/>
    <w:rsid w:val="00D164DC"/>
    <w:rsid w:val="00D21E53"/>
    <w:rsid w:val="00D23285"/>
    <w:rsid w:val="00D23859"/>
    <w:rsid w:val="00D24027"/>
    <w:rsid w:val="00D24DB8"/>
    <w:rsid w:val="00D24F1A"/>
    <w:rsid w:val="00D25FF7"/>
    <w:rsid w:val="00D27065"/>
    <w:rsid w:val="00D27D44"/>
    <w:rsid w:val="00D30D08"/>
    <w:rsid w:val="00D32A21"/>
    <w:rsid w:val="00D33D53"/>
    <w:rsid w:val="00D340AC"/>
    <w:rsid w:val="00D34EC8"/>
    <w:rsid w:val="00D35B3B"/>
    <w:rsid w:val="00D40127"/>
    <w:rsid w:val="00D4063B"/>
    <w:rsid w:val="00D42DB5"/>
    <w:rsid w:val="00D44172"/>
    <w:rsid w:val="00D45210"/>
    <w:rsid w:val="00D47313"/>
    <w:rsid w:val="00D52FE5"/>
    <w:rsid w:val="00D5405B"/>
    <w:rsid w:val="00D54A36"/>
    <w:rsid w:val="00D54BFB"/>
    <w:rsid w:val="00D560B9"/>
    <w:rsid w:val="00D566CA"/>
    <w:rsid w:val="00D56E1A"/>
    <w:rsid w:val="00D575D1"/>
    <w:rsid w:val="00D579D9"/>
    <w:rsid w:val="00D61F1A"/>
    <w:rsid w:val="00D61F8B"/>
    <w:rsid w:val="00D62F3C"/>
    <w:rsid w:val="00D63535"/>
    <w:rsid w:val="00D636C1"/>
    <w:rsid w:val="00D6716F"/>
    <w:rsid w:val="00D74C98"/>
    <w:rsid w:val="00D7558B"/>
    <w:rsid w:val="00D75ECC"/>
    <w:rsid w:val="00D76586"/>
    <w:rsid w:val="00D7688C"/>
    <w:rsid w:val="00D76A74"/>
    <w:rsid w:val="00D76E97"/>
    <w:rsid w:val="00D8037A"/>
    <w:rsid w:val="00D815FC"/>
    <w:rsid w:val="00D81DE9"/>
    <w:rsid w:val="00D82EE7"/>
    <w:rsid w:val="00D845A5"/>
    <w:rsid w:val="00D9267D"/>
    <w:rsid w:val="00D928BD"/>
    <w:rsid w:val="00D92AC5"/>
    <w:rsid w:val="00D935A8"/>
    <w:rsid w:val="00D935E0"/>
    <w:rsid w:val="00D93F09"/>
    <w:rsid w:val="00D94D2A"/>
    <w:rsid w:val="00D96E1B"/>
    <w:rsid w:val="00D972A8"/>
    <w:rsid w:val="00D97718"/>
    <w:rsid w:val="00DA0AAC"/>
    <w:rsid w:val="00DA0CB3"/>
    <w:rsid w:val="00DA22B7"/>
    <w:rsid w:val="00DA4B42"/>
    <w:rsid w:val="00DA50CC"/>
    <w:rsid w:val="00DA5CA0"/>
    <w:rsid w:val="00DB2239"/>
    <w:rsid w:val="00DB353B"/>
    <w:rsid w:val="00DB3649"/>
    <w:rsid w:val="00DB5E44"/>
    <w:rsid w:val="00DB6420"/>
    <w:rsid w:val="00DB6604"/>
    <w:rsid w:val="00DB7D16"/>
    <w:rsid w:val="00DC2D73"/>
    <w:rsid w:val="00DC3287"/>
    <w:rsid w:val="00DC669A"/>
    <w:rsid w:val="00DD3CCC"/>
    <w:rsid w:val="00DD41FA"/>
    <w:rsid w:val="00DD4B9B"/>
    <w:rsid w:val="00DE119E"/>
    <w:rsid w:val="00DE324E"/>
    <w:rsid w:val="00DE3E2F"/>
    <w:rsid w:val="00DE4DE5"/>
    <w:rsid w:val="00DE51B7"/>
    <w:rsid w:val="00DE5928"/>
    <w:rsid w:val="00DE68A9"/>
    <w:rsid w:val="00DF4482"/>
    <w:rsid w:val="00DF4574"/>
    <w:rsid w:val="00DF5A25"/>
    <w:rsid w:val="00DF6214"/>
    <w:rsid w:val="00DF76B7"/>
    <w:rsid w:val="00E022BA"/>
    <w:rsid w:val="00E0357F"/>
    <w:rsid w:val="00E05296"/>
    <w:rsid w:val="00E07DCE"/>
    <w:rsid w:val="00E10FFA"/>
    <w:rsid w:val="00E131C2"/>
    <w:rsid w:val="00E1379B"/>
    <w:rsid w:val="00E16122"/>
    <w:rsid w:val="00E21C00"/>
    <w:rsid w:val="00E21C24"/>
    <w:rsid w:val="00E225ED"/>
    <w:rsid w:val="00E25DF2"/>
    <w:rsid w:val="00E2613C"/>
    <w:rsid w:val="00E27CCF"/>
    <w:rsid w:val="00E27D9C"/>
    <w:rsid w:val="00E311AA"/>
    <w:rsid w:val="00E32D91"/>
    <w:rsid w:val="00E3372D"/>
    <w:rsid w:val="00E33DF9"/>
    <w:rsid w:val="00E347F4"/>
    <w:rsid w:val="00E34D5E"/>
    <w:rsid w:val="00E359E1"/>
    <w:rsid w:val="00E35F31"/>
    <w:rsid w:val="00E3675A"/>
    <w:rsid w:val="00E37A43"/>
    <w:rsid w:val="00E37FA2"/>
    <w:rsid w:val="00E401EF"/>
    <w:rsid w:val="00E40914"/>
    <w:rsid w:val="00E44A6A"/>
    <w:rsid w:val="00E46BC7"/>
    <w:rsid w:val="00E50F8C"/>
    <w:rsid w:val="00E54C44"/>
    <w:rsid w:val="00E54F3F"/>
    <w:rsid w:val="00E56D2E"/>
    <w:rsid w:val="00E6672B"/>
    <w:rsid w:val="00E705CC"/>
    <w:rsid w:val="00E723D9"/>
    <w:rsid w:val="00E74B04"/>
    <w:rsid w:val="00E7623E"/>
    <w:rsid w:val="00E76DF0"/>
    <w:rsid w:val="00E776C4"/>
    <w:rsid w:val="00E80255"/>
    <w:rsid w:val="00E805DE"/>
    <w:rsid w:val="00E820F2"/>
    <w:rsid w:val="00E82C66"/>
    <w:rsid w:val="00E83666"/>
    <w:rsid w:val="00E85031"/>
    <w:rsid w:val="00E851C6"/>
    <w:rsid w:val="00E8553B"/>
    <w:rsid w:val="00E90B6C"/>
    <w:rsid w:val="00E910A2"/>
    <w:rsid w:val="00E9228C"/>
    <w:rsid w:val="00EA01B9"/>
    <w:rsid w:val="00EA0AF8"/>
    <w:rsid w:val="00EA2FB2"/>
    <w:rsid w:val="00EA44CA"/>
    <w:rsid w:val="00EA5238"/>
    <w:rsid w:val="00EB179C"/>
    <w:rsid w:val="00EB21A7"/>
    <w:rsid w:val="00EB3254"/>
    <w:rsid w:val="00EB388B"/>
    <w:rsid w:val="00EB4784"/>
    <w:rsid w:val="00EB78CC"/>
    <w:rsid w:val="00EB7EC9"/>
    <w:rsid w:val="00EC2ED0"/>
    <w:rsid w:val="00EC3C77"/>
    <w:rsid w:val="00EC51C1"/>
    <w:rsid w:val="00EC5996"/>
    <w:rsid w:val="00EC66A7"/>
    <w:rsid w:val="00EC78BD"/>
    <w:rsid w:val="00ED07C4"/>
    <w:rsid w:val="00ED1D32"/>
    <w:rsid w:val="00ED310E"/>
    <w:rsid w:val="00ED32C9"/>
    <w:rsid w:val="00ED5764"/>
    <w:rsid w:val="00ED5C9E"/>
    <w:rsid w:val="00ED794F"/>
    <w:rsid w:val="00ED7B79"/>
    <w:rsid w:val="00EE0C1A"/>
    <w:rsid w:val="00EE231D"/>
    <w:rsid w:val="00EE31B2"/>
    <w:rsid w:val="00EE433F"/>
    <w:rsid w:val="00EE4B85"/>
    <w:rsid w:val="00EF0147"/>
    <w:rsid w:val="00EF48F8"/>
    <w:rsid w:val="00EF4FEA"/>
    <w:rsid w:val="00EF565F"/>
    <w:rsid w:val="00EF6119"/>
    <w:rsid w:val="00EF6742"/>
    <w:rsid w:val="00EF6F14"/>
    <w:rsid w:val="00F009D0"/>
    <w:rsid w:val="00F05A7B"/>
    <w:rsid w:val="00F0711B"/>
    <w:rsid w:val="00F07446"/>
    <w:rsid w:val="00F1026E"/>
    <w:rsid w:val="00F11095"/>
    <w:rsid w:val="00F12C91"/>
    <w:rsid w:val="00F1514A"/>
    <w:rsid w:val="00F15FA4"/>
    <w:rsid w:val="00F22000"/>
    <w:rsid w:val="00F23C0D"/>
    <w:rsid w:val="00F23FE9"/>
    <w:rsid w:val="00F26C40"/>
    <w:rsid w:val="00F272F5"/>
    <w:rsid w:val="00F342FE"/>
    <w:rsid w:val="00F351B5"/>
    <w:rsid w:val="00F35ED3"/>
    <w:rsid w:val="00F374B7"/>
    <w:rsid w:val="00F41582"/>
    <w:rsid w:val="00F41C38"/>
    <w:rsid w:val="00F42507"/>
    <w:rsid w:val="00F4412E"/>
    <w:rsid w:val="00F4487A"/>
    <w:rsid w:val="00F44D30"/>
    <w:rsid w:val="00F46C57"/>
    <w:rsid w:val="00F474E8"/>
    <w:rsid w:val="00F47952"/>
    <w:rsid w:val="00F47A18"/>
    <w:rsid w:val="00F51081"/>
    <w:rsid w:val="00F51E5C"/>
    <w:rsid w:val="00F530AE"/>
    <w:rsid w:val="00F56482"/>
    <w:rsid w:val="00F570A8"/>
    <w:rsid w:val="00F60185"/>
    <w:rsid w:val="00F62878"/>
    <w:rsid w:val="00F655FF"/>
    <w:rsid w:val="00F6573C"/>
    <w:rsid w:val="00F66FD6"/>
    <w:rsid w:val="00F715F5"/>
    <w:rsid w:val="00F721C0"/>
    <w:rsid w:val="00F7381C"/>
    <w:rsid w:val="00F73A61"/>
    <w:rsid w:val="00F7448D"/>
    <w:rsid w:val="00F76803"/>
    <w:rsid w:val="00F771C6"/>
    <w:rsid w:val="00F843B1"/>
    <w:rsid w:val="00F85987"/>
    <w:rsid w:val="00F859A6"/>
    <w:rsid w:val="00F85C3B"/>
    <w:rsid w:val="00F86467"/>
    <w:rsid w:val="00F87A28"/>
    <w:rsid w:val="00F90E57"/>
    <w:rsid w:val="00F919D6"/>
    <w:rsid w:val="00F9370B"/>
    <w:rsid w:val="00F93D63"/>
    <w:rsid w:val="00F946AC"/>
    <w:rsid w:val="00F960E1"/>
    <w:rsid w:val="00F969C7"/>
    <w:rsid w:val="00F979FE"/>
    <w:rsid w:val="00FA09E5"/>
    <w:rsid w:val="00FA1824"/>
    <w:rsid w:val="00FA2476"/>
    <w:rsid w:val="00FA478D"/>
    <w:rsid w:val="00FB028A"/>
    <w:rsid w:val="00FB1143"/>
    <w:rsid w:val="00FB2A10"/>
    <w:rsid w:val="00FB3691"/>
    <w:rsid w:val="00FB5F8D"/>
    <w:rsid w:val="00FB657A"/>
    <w:rsid w:val="00FC173A"/>
    <w:rsid w:val="00FC1FAF"/>
    <w:rsid w:val="00FC2CD7"/>
    <w:rsid w:val="00FC422F"/>
    <w:rsid w:val="00FC53CA"/>
    <w:rsid w:val="00FC5DE9"/>
    <w:rsid w:val="00FC5FEB"/>
    <w:rsid w:val="00FC628C"/>
    <w:rsid w:val="00FC6F5E"/>
    <w:rsid w:val="00FC7015"/>
    <w:rsid w:val="00FC7FE1"/>
    <w:rsid w:val="00FD25A6"/>
    <w:rsid w:val="00FD2E7B"/>
    <w:rsid w:val="00FD36D7"/>
    <w:rsid w:val="00FD5919"/>
    <w:rsid w:val="00FE213B"/>
    <w:rsid w:val="00FE3EE4"/>
    <w:rsid w:val="00FE4BF6"/>
    <w:rsid w:val="00FE5041"/>
    <w:rsid w:val="00FF0F39"/>
    <w:rsid w:val="00FF2FCA"/>
    <w:rsid w:val="00FF3395"/>
    <w:rsid w:val="00FF349F"/>
    <w:rsid w:val="00FF4019"/>
    <w:rsid w:val="00FF494C"/>
    <w:rsid w:val="00FF5348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"/>
    <w:basedOn w:val="a"/>
    <w:rsid w:val="005C006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uiPriority w:val="99"/>
    <w:rsid w:val="005C006A"/>
    <w:rPr>
      <w:color w:val="0066CC"/>
      <w:u w:val="single"/>
    </w:rPr>
  </w:style>
  <w:style w:type="character" w:customStyle="1" w:styleId="10">
    <w:name w:val="Основной текст Знак1"/>
    <w:basedOn w:val="a0"/>
    <w:link w:val="a7"/>
    <w:uiPriority w:val="99"/>
    <w:rsid w:val="005C006A"/>
    <w:rPr>
      <w:rFonts w:ascii="Times New Roman" w:hAnsi="Times New Roman" w:cs="Times New Roman"/>
      <w:spacing w:val="-4"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5C006A"/>
    <w:pPr>
      <w:widowControl w:val="0"/>
      <w:shd w:val="clear" w:color="auto" w:fill="FFFFFF"/>
      <w:suppressAutoHyphens w:val="0"/>
      <w:spacing w:after="300" w:line="240" w:lineRule="atLeast"/>
      <w:ind w:hanging="360"/>
      <w:jc w:val="center"/>
    </w:pPr>
    <w:rPr>
      <w:rFonts w:eastAsiaTheme="minorHAnsi"/>
      <w:spacing w:val="-4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5C00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Основной текст (3)_"/>
    <w:basedOn w:val="a0"/>
    <w:link w:val="31"/>
    <w:uiPriority w:val="99"/>
    <w:rsid w:val="005C006A"/>
    <w:rPr>
      <w:rFonts w:ascii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C006A"/>
    <w:pPr>
      <w:widowControl w:val="0"/>
      <w:shd w:val="clear" w:color="auto" w:fill="FFFFFF"/>
      <w:suppressAutoHyphens w:val="0"/>
      <w:spacing w:before="300" w:line="276" w:lineRule="exact"/>
      <w:ind w:hanging="720"/>
      <w:jc w:val="center"/>
    </w:pPr>
    <w:rPr>
      <w:rFonts w:eastAsiaTheme="minorHAnsi"/>
      <w:b/>
      <w:bCs/>
      <w:spacing w:val="-4"/>
      <w:sz w:val="23"/>
      <w:szCs w:val="23"/>
      <w:lang w:eastAsia="en-US"/>
    </w:rPr>
  </w:style>
  <w:style w:type="character" w:customStyle="1" w:styleId="a9">
    <w:name w:val="Основной текст + Полужирный"/>
    <w:basedOn w:val="10"/>
    <w:uiPriority w:val="99"/>
    <w:rsid w:val="005C006A"/>
    <w:rPr>
      <w:rFonts w:ascii="Times New Roman" w:hAnsi="Times New Roman" w:cs="Times New Roman"/>
      <w:b/>
      <w:bCs/>
      <w:spacing w:val="-4"/>
      <w:sz w:val="23"/>
      <w:szCs w:val="23"/>
      <w:u w:val="none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C006A"/>
    <w:rPr>
      <w:rFonts w:ascii="Times New Roman" w:hAnsi="Times New Roman" w:cs="Times New Roman"/>
      <w:b/>
      <w:bCs/>
      <w:spacing w:val="-4"/>
      <w:sz w:val="23"/>
      <w:szCs w:val="23"/>
      <w:u w:val="single"/>
      <w:shd w:val="clear" w:color="auto" w:fill="FFFFFF"/>
      <w:lang w:val="en-US" w:eastAsia="en-US"/>
    </w:rPr>
  </w:style>
  <w:style w:type="character" w:customStyle="1" w:styleId="32">
    <w:name w:val="Основной текст (3) + Не полужирный"/>
    <w:basedOn w:val="3"/>
    <w:uiPriority w:val="99"/>
    <w:rsid w:val="005C006A"/>
    <w:rPr>
      <w:rFonts w:ascii="Times New Roman" w:hAnsi="Times New Roman" w:cs="Times New Roman"/>
      <w:b w:val="0"/>
      <w:bCs w:val="0"/>
      <w:spacing w:val="-4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2016-04-21T08:07:00Z</cp:lastPrinted>
  <dcterms:created xsi:type="dcterms:W3CDTF">2016-04-18T14:04:00Z</dcterms:created>
  <dcterms:modified xsi:type="dcterms:W3CDTF">2016-04-21T08:07:00Z</dcterms:modified>
</cp:coreProperties>
</file>